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FFFD" w14:textId="4583AE97" w:rsidR="00B723D0" w:rsidRPr="006B0B70" w:rsidRDefault="00E66EFA" w:rsidP="006C1FAC">
      <w:pPr>
        <w:pStyle w:val="BasistekstNJI"/>
        <w:rPr>
          <w:rFonts w:cs="Open Sans"/>
          <w:sz w:val="18"/>
        </w:rPr>
      </w:pPr>
      <w:r>
        <w:rPr>
          <w:rFonts w:cs="Open Sans"/>
          <w:sz w:val="18"/>
        </w:rPr>
        <w:br/>
      </w:r>
      <w:r w:rsidR="00C63747">
        <w:rPr>
          <w:rFonts w:cs="Open Sans"/>
          <w:sz w:val="18"/>
        </w:rPr>
        <w:t>I</w:t>
      </w:r>
      <w:r w:rsidR="006C1FAC" w:rsidRPr="006B0B70">
        <w:rPr>
          <w:rFonts w:cs="Open Sans"/>
          <w:sz w:val="18"/>
        </w:rPr>
        <w:t xml:space="preserve">n </w:t>
      </w:r>
      <w:r w:rsidR="00C63747">
        <w:rPr>
          <w:rFonts w:cs="Open Sans"/>
          <w:sz w:val="18"/>
        </w:rPr>
        <w:t>het</w:t>
      </w:r>
      <w:r w:rsidR="006C1FAC" w:rsidRPr="006B0B70">
        <w:rPr>
          <w:rFonts w:cs="Open Sans"/>
          <w:sz w:val="18"/>
        </w:rPr>
        <w:t xml:space="preserve"> gebouw</w:t>
      </w:r>
      <w:r w:rsidR="00C63747">
        <w:rPr>
          <w:rFonts w:cs="Open Sans"/>
          <w:sz w:val="18"/>
        </w:rPr>
        <w:t xml:space="preserve"> vind je zeven QR-codes verstopt</w:t>
      </w:r>
      <w:r w:rsidR="006C1FAC" w:rsidRPr="006B0B70">
        <w:rPr>
          <w:rFonts w:cs="Open Sans"/>
          <w:sz w:val="18"/>
        </w:rPr>
        <w:t xml:space="preserve">. </w:t>
      </w:r>
      <w:r w:rsidR="00C63747">
        <w:rPr>
          <w:rFonts w:cs="Open Sans"/>
          <w:sz w:val="18"/>
        </w:rPr>
        <w:t>De codes leiden je naar een pagina op de richtlijnenwebsite</w:t>
      </w:r>
      <w:r>
        <w:rPr>
          <w:rFonts w:cs="Open Sans"/>
          <w:sz w:val="18"/>
        </w:rPr>
        <w:t xml:space="preserve"> met gouden tips</w:t>
      </w:r>
      <w:r w:rsidR="005F4E0B">
        <w:rPr>
          <w:rFonts w:cs="Open Sans"/>
          <w:sz w:val="18"/>
        </w:rPr>
        <w:t xml:space="preserve"> </w:t>
      </w:r>
      <w:bookmarkStart w:id="0" w:name="_GoBack"/>
      <w:bookmarkEnd w:id="0"/>
      <w:r w:rsidR="005F4E0B">
        <w:rPr>
          <w:rFonts w:cs="Open Sans"/>
          <w:sz w:val="18"/>
        </w:rPr>
        <w:t>:)</w:t>
      </w:r>
      <w:r w:rsidR="00C63747">
        <w:rPr>
          <w:rFonts w:cs="Open Sans"/>
          <w:sz w:val="18"/>
        </w:rPr>
        <w:t xml:space="preserve">. </w:t>
      </w:r>
      <w:r w:rsidR="006C1FAC" w:rsidRPr="006B0B70">
        <w:rPr>
          <w:rFonts w:cs="Open Sans"/>
          <w:sz w:val="18"/>
        </w:rPr>
        <w:t>Je hebt een smartphone nodig om de QR-codes te scannen</w:t>
      </w:r>
      <w:r w:rsidR="00B61D66">
        <w:rPr>
          <w:rFonts w:cs="Open Sans"/>
          <w:sz w:val="18"/>
        </w:rPr>
        <w:t>: hou je camera voor de QR-code en volg de link</w:t>
      </w:r>
      <w:r w:rsidR="00C63747">
        <w:rPr>
          <w:rFonts w:cs="Open Sans"/>
          <w:sz w:val="18"/>
        </w:rPr>
        <w:t xml:space="preserve">. Mocht het niet lukken met </w:t>
      </w:r>
      <w:r>
        <w:rPr>
          <w:rFonts w:cs="Open Sans"/>
          <w:sz w:val="18"/>
        </w:rPr>
        <w:t>je telefoon</w:t>
      </w:r>
      <w:r w:rsidR="00C63747">
        <w:rPr>
          <w:rFonts w:cs="Open Sans"/>
          <w:sz w:val="18"/>
        </w:rPr>
        <w:t xml:space="preserve">, dan vind je onder elke QR-code ook een beschrijving hoe je bij de juiste webpagina uit komt. </w:t>
      </w:r>
      <w:r w:rsidR="00F81A04">
        <w:rPr>
          <w:rFonts w:cs="Open Sans"/>
          <w:sz w:val="18"/>
        </w:rPr>
        <w:t>Team</w:t>
      </w:r>
      <w:r w:rsidR="004F7E68">
        <w:rPr>
          <w:rFonts w:cs="Open Sans"/>
          <w:sz w:val="18"/>
        </w:rPr>
        <w:t>-</w:t>
      </w:r>
      <w:r w:rsidR="00F81A04">
        <w:rPr>
          <w:rFonts w:cs="Open Sans"/>
          <w:sz w:val="18"/>
        </w:rPr>
        <w:t>up met</w:t>
      </w:r>
      <w:r w:rsidR="006C1FAC" w:rsidRPr="006B0B70">
        <w:rPr>
          <w:rFonts w:cs="Open Sans"/>
          <w:sz w:val="18"/>
        </w:rPr>
        <w:t xml:space="preserve"> een collega om het extra gezellig en leerzaam te maken. </w:t>
      </w:r>
      <w:r w:rsidR="00C63747">
        <w:rPr>
          <w:rFonts w:cs="Open Sans"/>
          <w:sz w:val="18"/>
        </w:rPr>
        <w:t>Veel plezier!</w:t>
      </w:r>
    </w:p>
    <w:p w14:paraId="2E62B946" w14:textId="3C42D828" w:rsidR="00BF27C5" w:rsidRPr="006B0B70" w:rsidRDefault="00B723D0" w:rsidP="00BF27C5">
      <w:pPr>
        <w:rPr>
          <w:rFonts w:ascii="Open Sans" w:eastAsia="Times New Roman" w:hAnsi="Open Sans" w:cs="Open Sans"/>
          <w:sz w:val="18"/>
        </w:rPr>
      </w:pPr>
      <w:r w:rsidRPr="006B0B70">
        <w:rPr>
          <w:rFonts w:ascii="Open Sans" w:hAnsi="Open Sans" w:cs="Open Sans"/>
          <w:sz w:val="18"/>
        </w:rPr>
        <w:br/>
      </w:r>
      <w:r w:rsidR="00BF27C5" w:rsidRPr="006B0B70">
        <w:rPr>
          <w:rFonts w:ascii="Open Sans" w:eastAsia="Times New Roman" w:hAnsi="Open Sans" w:cs="Open Sans"/>
          <w:b/>
          <w:sz w:val="18"/>
        </w:rPr>
        <w:t xml:space="preserve">1. </w:t>
      </w:r>
      <w:proofErr w:type="spellStart"/>
      <w:r w:rsidR="003A776A" w:rsidRPr="006B0B70">
        <w:rPr>
          <w:rFonts w:ascii="Open Sans" w:eastAsia="Times New Roman" w:hAnsi="Open Sans" w:cs="Open Sans"/>
          <w:b/>
          <w:sz w:val="18"/>
        </w:rPr>
        <w:t>Veelgestelde</w:t>
      </w:r>
      <w:proofErr w:type="spellEnd"/>
      <w:r w:rsidR="003A776A" w:rsidRPr="006B0B70">
        <w:rPr>
          <w:rFonts w:ascii="Open Sans" w:eastAsia="Times New Roman" w:hAnsi="Open Sans" w:cs="Open Sans"/>
          <w:b/>
          <w:sz w:val="18"/>
        </w:rPr>
        <w:t xml:space="preserve"> vragen</w:t>
      </w:r>
      <w:r w:rsidR="003A776A" w:rsidRPr="006B0B70">
        <w:rPr>
          <w:rFonts w:ascii="Open Sans" w:eastAsia="Times New Roman" w:hAnsi="Open Sans" w:cs="Open Sans"/>
          <w:sz w:val="18"/>
        </w:rPr>
        <w:br/>
      </w:r>
      <w:r w:rsidR="00BF27C5" w:rsidRPr="006B0B70">
        <w:rPr>
          <w:rFonts w:ascii="Open Sans" w:eastAsia="Times New Roman" w:hAnsi="Open Sans" w:cs="Open Sans"/>
          <w:sz w:val="18"/>
        </w:rPr>
        <w:t xml:space="preserve">Tijdens de </w:t>
      </w:r>
      <w:r w:rsidR="00431A80" w:rsidRPr="006B0B70">
        <w:rPr>
          <w:rFonts w:ascii="Open Sans" w:eastAsia="Times New Roman" w:hAnsi="Open Sans" w:cs="Open Sans"/>
          <w:sz w:val="18"/>
        </w:rPr>
        <w:t>n</w:t>
      </w:r>
      <w:r w:rsidR="00BF27C5" w:rsidRPr="006B0B70">
        <w:rPr>
          <w:rFonts w:ascii="Open Sans" w:eastAsia="Times New Roman" w:hAnsi="Open Sans" w:cs="Open Sans"/>
          <w:sz w:val="18"/>
        </w:rPr>
        <w:t xml:space="preserve">etwerkbijeenkomst op 28 april 2015 werden er allerlei vragen gesteld. Vragen als: </w:t>
      </w:r>
      <w:r w:rsidR="00BF27C5" w:rsidRPr="006B0B70">
        <w:rPr>
          <w:rFonts w:ascii="Open Sans" w:eastAsia="Times New Roman" w:hAnsi="Open Sans" w:cs="Open Sans"/>
          <w:sz w:val="18"/>
        </w:rPr>
        <w:br/>
        <w:t>Hoe maak je de richtlijnen bekend in de gehele organisatie?</w:t>
      </w:r>
      <w:r w:rsidR="00431A80" w:rsidRPr="006B0B70">
        <w:rPr>
          <w:rFonts w:ascii="Open Sans" w:eastAsia="Times New Roman" w:hAnsi="Open Sans" w:cs="Open Sans"/>
          <w:sz w:val="18"/>
        </w:rPr>
        <w:t xml:space="preserve"> </w:t>
      </w:r>
      <w:r w:rsidR="00BF27C5" w:rsidRPr="006B0B70">
        <w:rPr>
          <w:rFonts w:ascii="Open Sans" w:eastAsia="Times New Roman" w:hAnsi="Open Sans" w:cs="Open Sans"/>
          <w:sz w:val="18"/>
        </w:rPr>
        <w:t>Hoe zit het met tuchtrecht en richtlijnen?</w:t>
      </w:r>
      <w:r w:rsidR="00431A80" w:rsidRPr="006B0B70">
        <w:rPr>
          <w:rFonts w:ascii="Open Sans" w:eastAsia="Times New Roman" w:hAnsi="Open Sans" w:cs="Open Sans"/>
          <w:sz w:val="18"/>
        </w:rPr>
        <w:t xml:space="preserve"> </w:t>
      </w:r>
      <w:r w:rsidR="00BF27C5" w:rsidRPr="006B0B70">
        <w:rPr>
          <w:rFonts w:ascii="Open Sans" w:eastAsia="Times New Roman" w:hAnsi="Open Sans" w:cs="Open Sans"/>
          <w:sz w:val="18"/>
        </w:rPr>
        <w:t>Wat kost het om richtlijnen hard-copy te bestellen?</w:t>
      </w:r>
      <w:r w:rsidR="00431A80" w:rsidRPr="006B0B70">
        <w:rPr>
          <w:rFonts w:ascii="Open Sans" w:eastAsia="Times New Roman" w:hAnsi="Open Sans" w:cs="Open Sans"/>
          <w:sz w:val="18"/>
        </w:rPr>
        <w:t xml:space="preserve"> </w:t>
      </w:r>
      <w:r w:rsidR="00BF27C5" w:rsidRPr="006B0B70">
        <w:rPr>
          <w:rFonts w:ascii="Open Sans" w:eastAsia="Times New Roman" w:hAnsi="Open Sans" w:cs="Open Sans"/>
          <w:sz w:val="18"/>
        </w:rPr>
        <w:t>Hoe verhouden de richtlijnen jeugdhulp en jeugdbescherming zich tot andere richtlijnen (bijv. die van de jgz en ggz)?</w:t>
      </w:r>
      <w:r w:rsidR="00BF27C5" w:rsidRPr="006B0B70">
        <w:rPr>
          <w:rFonts w:ascii="Open Sans" w:eastAsia="Times New Roman" w:hAnsi="Open Sans" w:cs="Open Sans"/>
          <w:sz w:val="18"/>
        </w:rPr>
        <w:br/>
      </w:r>
      <w:r w:rsidR="00431A80" w:rsidRPr="006B0B70">
        <w:rPr>
          <w:rFonts w:ascii="Open Sans" w:eastAsia="Times New Roman" w:hAnsi="Open Sans" w:cs="Open Sans"/>
          <w:i/>
          <w:sz w:val="18"/>
        </w:rPr>
        <w:t xml:space="preserve">Scan de </w:t>
      </w:r>
      <w:r w:rsidR="00BF27C5" w:rsidRPr="006B0B70">
        <w:rPr>
          <w:rFonts w:ascii="Open Sans" w:eastAsia="Times New Roman" w:hAnsi="Open Sans" w:cs="Open Sans"/>
          <w:i/>
          <w:sz w:val="18"/>
        </w:rPr>
        <w:t xml:space="preserve">QR-code </w:t>
      </w:r>
      <w:r w:rsidR="00431A80" w:rsidRPr="006B0B70">
        <w:rPr>
          <w:rFonts w:ascii="Open Sans" w:eastAsia="Times New Roman" w:hAnsi="Open Sans" w:cs="Open Sans"/>
          <w:i/>
          <w:sz w:val="18"/>
        </w:rPr>
        <w:t xml:space="preserve">en </w:t>
      </w:r>
      <w:r w:rsidR="00090291" w:rsidRPr="006B0B70">
        <w:rPr>
          <w:rFonts w:ascii="Open Sans" w:eastAsia="Times New Roman" w:hAnsi="Open Sans" w:cs="Open Sans"/>
          <w:i/>
          <w:sz w:val="18"/>
        </w:rPr>
        <w:t>spijker je kennis bij met een heleboel antwoorden.</w:t>
      </w:r>
      <w:r w:rsidR="00BF27C5" w:rsidRPr="006B0B70">
        <w:rPr>
          <w:rFonts w:ascii="Open Sans" w:eastAsia="Times New Roman" w:hAnsi="Open Sans" w:cs="Open Sans"/>
          <w:sz w:val="18"/>
        </w:rPr>
        <w:br/>
      </w:r>
    </w:p>
    <w:p w14:paraId="5FA770C4" w14:textId="26B49726" w:rsidR="0083332D" w:rsidRPr="006B0B70" w:rsidRDefault="00BF27C5" w:rsidP="00135756">
      <w:pPr>
        <w:spacing w:line="259" w:lineRule="auto"/>
        <w:rPr>
          <w:rFonts w:ascii="Open Sans" w:eastAsia="Times New Roman" w:hAnsi="Open Sans" w:cs="Open Sans"/>
          <w:sz w:val="18"/>
        </w:rPr>
      </w:pPr>
      <w:r w:rsidRPr="006B0B70">
        <w:rPr>
          <w:rFonts w:ascii="Open Sans" w:eastAsia="Times New Roman" w:hAnsi="Open Sans" w:cs="Open Sans"/>
          <w:b/>
          <w:sz w:val="18"/>
        </w:rPr>
        <w:t xml:space="preserve">2. </w:t>
      </w:r>
      <w:r w:rsidR="00072947" w:rsidRPr="006B0B70">
        <w:rPr>
          <w:rFonts w:ascii="Open Sans" w:eastAsia="Times New Roman" w:hAnsi="Open Sans" w:cs="Open Sans"/>
          <w:b/>
          <w:sz w:val="18"/>
        </w:rPr>
        <w:t>Richtlijnen in zelfsturende teams</w:t>
      </w:r>
      <w:r w:rsidR="00072947" w:rsidRPr="006B0B70">
        <w:rPr>
          <w:rFonts w:ascii="Open Sans" w:eastAsia="Times New Roman" w:hAnsi="Open Sans" w:cs="Open Sans"/>
          <w:b/>
          <w:sz w:val="18"/>
        </w:rPr>
        <w:br/>
      </w:r>
      <w:r w:rsidRPr="006B0B70">
        <w:rPr>
          <w:rFonts w:ascii="Open Sans" w:eastAsia="Times New Roman" w:hAnsi="Open Sans" w:cs="Open Sans"/>
          <w:sz w:val="18"/>
        </w:rPr>
        <w:t xml:space="preserve">In 2018 </w:t>
      </w:r>
      <w:r w:rsidR="009A18D8" w:rsidRPr="006B0B70">
        <w:rPr>
          <w:rFonts w:ascii="Open Sans" w:eastAsia="Times New Roman" w:hAnsi="Open Sans" w:cs="Open Sans"/>
          <w:sz w:val="18"/>
        </w:rPr>
        <w:t>kwamen ongeveer 25 professionals samen om na te denken over hoe je in een zelfsturend team vorm kunt geven aan het werken met richtlijnen. Hoofdvraag: hoe zorg je dat professionals zich eigenaar voelen van het werken met richtlijnen? D</w:t>
      </w:r>
      <w:r w:rsidRPr="006B0B70">
        <w:rPr>
          <w:rFonts w:ascii="Open Sans" w:eastAsia="Times New Roman" w:hAnsi="Open Sans" w:cs="Open Sans"/>
          <w:sz w:val="18"/>
        </w:rPr>
        <w:t xml:space="preserve">e bijeenkomst resulteerde in 5 tips </w:t>
      </w:r>
      <w:r w:rsidR="009A18D8" w:rsidRPr="006B0B70">
        <w:rPr>
          <w:rFonts w:ascii="Open Sans" w:eastAsia="Times New Roman" w:hAnsi="Open Sans" w:cs="Open Sans"/>
          <w:sz w:val="18"/>
        </w:rPr>
        <w:t xml:space="preserve">waar alle professionals uit de jeugdhulp en jeugdbescherming mee uit de voeten kunnen. </w:t>
      </w:r>
      <w:r w:rsidR="009A18D8" w:rsidRPr="006B0B70">
        <w:rPr>
          <w:rFonts w:ascii="Open Sans" w:eastAsia="Times New Roman" w:hAnsi="Open Sans" w:cs="Open Sans"/>
          <w:i/>
          <w:sz w:val="18"/>
        </w:rPr>
        <w:t xml:space="preserve">Scan de QR-code </w:t>
      </w:r>
      <w:r w:rsidR="00637F01" w:rsidRPr="006B0B70">
        <w:rPr>
          <w:rFonts w:ascii="Open Sans" w:eastAsia="Times New Roman" w:hAnsi="Open Sans" w:cs="Open Sans"/>
          <w:i/>
          <w:sz w:val="18"/>
        </w:rPr>
        <w:t xml:space="preserve">voor </w:t>
      </w:r>
      <w:r w:rsidR="009A18D8" w:rsidRPr="006B0B70">
        <w:rPr>
          <w:rFonts w:ascii="Open Sans" w:eastAsia="Times New Roman" w:hAnsi="Open Sans" w:cs="Open Sans"/>
          <w:i/>
          <w:sz w:val="18"/>
        </w:rPr>
        <w:t>de 5 tips!</w:t>
      </w:r>
      <w:r w:rsidR="009A18D8" w:rsidRPr="006B0B70">
        <w:rPr>
          <w:rFonts w:ascii="Open Sans" w:eastAsia="Times New Roman" w:hAnsi="Open Sans" w:cs="Open Sans"/>
          <w:sz w:val="18"/>
        </w:rPr>
        <w:br/>
      </w:r>
      <w:r w:rsidR="009A18D8" w:rsidRPr="006B0B70">
        <w:rPr>
          <w:rFonts w:ascii="Open Sans" w:eastAsia="Times New Roman" w:hAnsi="Open Sans" w:cs="Open Sans"/>
          <w:sz w:val="18"/>
        </w:rPr>
        <w:br/>
      </w:r>
      <w:r w:rsidRPr="006B0B70">
        <w:rPr>
          <w:rFonts w:ascii="Open Sans" w:eastAsia="Times New Roman" w:hAnsi="Open Sans" w:cs="Open Sans"/>
          <w:b/>
          <w:sz w:val="18"/>
        </w:rPr>
        <w:t xml:space="preserve">3. </w:t>
      </w:r>
      <w:r w:rsidR="00BC2DEF" w:rsidRPr="006B0B70">
        <w:rPr>
          <w:rFonts w:ascii="Open Sans" w:eastAsia="Times New Roman" w:hAnsi="Open Sans" w:cs="Open Sans"/>
          <w:b/>
          <w:sz w:val="18"/>
        </w:rPr>
        <w:t xml:space="preserve">Richtlijnen </w:t>
      </w:r>
      <w:r w:rsidR="00321426" w:rsidRPr="006B0B70">
        <w:rPr>
          <w:rFonts w:ascii="Open Sans" w:eastAsia="Times New Roman" w:hAnsi="Open Sans" w:cs="Open Sans"/>
          <w:b/>
          <w:sz w:val="18"/>
        </w:rPr>
        <w:t>in het hulpverleningsproces</w:t>
      </w:r>
      <w:r w:rsidR="00321426" w:rsidRPr="006B0B70">
        <w:rPr>
          <w:rFonts w:ascii="Open Sans" w:eastAsia="Times New Roman" w:hAnsi="Open Sans" w:cs="Open Sans"/>
          <w:sz w:val="18"/>
        </w:rPr>
        <w:br/>
      </w:r>
      <w:r w:rsidRPr="006B0B70">
        <w:rPr>
          <w:rFonts w:ascii="Open Sans" w:eastAsia="Times New Roman" w:hAnsi="Open Sans" w:cs="Open Sans"/>
          <w:sz w:val="18"/>
        </w:rPr>
        <w:t xml:space="preserve">Tijdens de netwerkbijeenkomst van 13 april 2017 deden deelnemers met elkaar intervisie. </w:t>
      </w:r>
      <w:r w:rsidR="00F079F5" w:rsidRPr="006B0B70">
        <w:rPr>
          <w:rFonts w:ascii="Open Sans" w:eastAsia="Times New Roman" w:hAnsi="Open Sans" w:cs="Open Sans"/>
          <w:sz w:val="18"/>
        </w:rPr>
        <w:t>Benieuwd naar de a</w:t>
      </w:r>
      <w:r w:rsidRPr="006B0B70">
        <w:rPr>
          <w:rFonts w:ascii="Open Sans" w:eastAsia="Times New Roman" w:hAnsi="Open Sans" w:cs="Open Sans"/>
          <w:sz w:val="18"/>
        </w:rPr>
        <w:t>dviezen bij de vraag ‘Waar laat ik de richtlijnen in het hulpverleningsproces terugkomen?’</w:t>
      </w:r>
      <w:r w:rsidR="00F079F5" w:rsidRPr="006B0B70">
        <w:rPr>
          <w:rFonts w:ascii="Open Sans" w:eastAsia="Times New Roman" w:hAnsi="Open Sans" w:cs="Open Sans"/>
          <w:sz w:val="18"/>
        </w:rPr>
        <w:t xml:space="preserve">? </w:t>
      </w:r>
      <w:r w:rsidR="00F079F5" w:rsidRPr="006B0B70">
        <w:rPr>
          <w:rFonts w:ascii="Open Sans" w:eastAsia="Times New Roman" w:hAnsi="Open Sans" w:cs="Open Sans"/>
          <w:i/>
          <w:sz w:val="18"/>
        </w:rPr>
        <w:t>Scan de QR-code voor het verslag en doe je voordeel met deze</w:t>
      </w:r>
      <w:r w:rsidR="007832B4" w:rsidRPr="006B0B70">
        <w:rPr>
          <w:rFonts w:ascii="Open Sans" w:eastAsia="Times New Roman" w:hAnsi="Open Sans" w:cs="Open Sans"/>
          <w:i/>
          <w:sz w:val="18"/>
        </w:rPr>
        <w:t xml:space="preserve"> adviezen</w:t>
      </w:r>
      <w:r w:rsidR="00F079F5" w:rsidRPr="006B0B70">
        <w:rPr>
          <w:rFonts w:ascii="Open Sans" w:eastAsia="Times New Roman" w:hAnsi="Open Sans" w:cs="Open Sans"/>
          <w:i/>
          <w:sz w:val="18"/>
        </w:rPr>
        <w:t>.</w:t>
      </w:r>
      <w:r w:rsidR="00F079F5" w:rsidRPr="006B0B70">
        <w:rPr>
          <w:rFonts w:ascii="Open Sans" w:eastAsia="Times New Roman" w:hAnsi="Open Sans" w:cs="Open Sans"/>
          <w:sz w:val="18"/>
        </w:rPr>
        <w:t xml:space="preserve"> </w:t>
      </w:r>
      <w:r w:rsidRPr="006B0B70">
        <w:rPr>
          <w:rFonts w:ascii="Open Sans" w:eastAsia="Times New Roman" w:hAnsi="Open Sans" w:cs="Open Sans"/>
          <w:sz w:val="18"/>
        </w:rPr>
        <w:br/>
      </w:r>
      <w:r w:rsidRPr="006B0B70">
        <w:rPr>
          <w:rFonts w:ascii="Open Sans" w:eastAsia="Times New Roman" w:hAnsi="Open Sans" w:cs="Open Sans"/>
          <w:sz w:val="18"/>
        </w:rPr>
        <w:br/>
      </w:r>
      <w:r w:rsidRPr="006B0B70">
        <w:rPr>
          <w:rFonts w:ascii="Open Sans" w:eastAsia="Times New Roman" w:hAnsi="Open Sans" w:cs="Open Sans"/>
          <w:b/>
          <w:sz w:val="18"/>
        </w:rPr>
        <w:t xml:space="preserve">4. </w:t>
      </w:r>
      <w:r w:rsidR="00D740DE" w:rsidRPr="006B0B70">
        <w:rPr>
          <w:rFonts w:ascii="Open Sans" w:eastAsia="Times New Roman" w:hAnsi="Open Sans" w:cs="Open Sans"/>
          <w:b/>
          <w:sz w:val="18"/>
        </w:rPr>
        <w:t>Creatieve aanjagers</w:t>
      </w:r>
      <w:r w:rsidR="00D740DE" w:rsidRPr="006B0B70">
        <w:rPr>
          <w:rFonts w:ascii="Open Sans" w:eastAsia="Times New Roman" w:hAnsi="Open Sans" w:cs="Open Sans"/>
          <w:sz w:val="18"/>
        </w:rPr>
        <w:br/>
      </w:r>
      <w:r w:rsidRPr="006B0B70">
        <w:rPr>
          <w:rFonts w:ascii="Open Sans" w:eastAsia="Times New Roman" w:hAnsi="Open Sans" w:cs="Open Sans"/>
          <w:sz w:val="18"/>
        </w:rPr>
        <w:t>Sommige aanjagers ontwikkelden creatieve manieren om de richtlijnen onder de aandacht van hun collega’s te brengen. Zo bedacht</w:t>
      </w:r>
      <w:r w:rsidR="00D740DE" w:rsidRPr="006B0B70">
        <w:rPr>
          <w:rFonts w:ascii="Open Sans" w:eastAsia="Times New Roman" w:hAnsi="Open Sans" w:cs="Open Sans"/>
          <w:sz w:val="18"/>
        </w:rPr>
        <w:t xml:space="preserve">en de aanjagers </w:t>
      </w:r>
      <w:r w:rsidRPr="006B0B70">
        <w:rPr>
          <w:rFonts w:ascii="Open Sans" w:eastAsia="Times New Roman" w:hAnsi="Open Sans" w:cs="Open Sans"/>
          <w:sz w:val="18"/>
        </w:rPr>
        <w:t xml:space="preserve">van </w:t>
      </w:r>
      <w:proofErr w:type="spellStart"/>
      <w:r w:rsidRPr="006B0B70">
        <w:rPr>
          <w:rFonts w:ascii="Open Sans" w:eastAsia="Times New Roman" w:hAnsi="Open Sans" w:cs="Open Sans"/>
          <w:sz w:val="18"/>
        </w:rPr>
        <w:t>Elker</w:t>
      </w:r>
      <w:proofErr w:type="spellEnd"/>
      <w:r w:rsidR="00D740DE" w:rsidRPr="006B0B70">
        <w:rPr>
          <w:rFonts w:ascii="Open Sans" w:eastAsia="Times New Roman" w:hAnsi="Open Sans" w:cs="Open Sans"/>
          <w:sz w:val="18"/>
        </w:rPr>
        <w:t>-Het Poortje</w:t>
      </w:r>
      <w:r w:rsidRPr="006B0B70">
        <w:rPr>
          <w:rFonts w:ascii="Open Sans" w:eastAsia="Times New Roman" w:hAnsi="Open Sans" w:cs="Open Sans"/>
          <w:sz w:val="18"/>
        </w:rPr>
        <w:t xml:space="preserve"> een dobbelsteen. Je kunt de dobbelsteen gebruiken in casuïstiekbespreking om vanuit het perspectief van verschillende richtlijnen naar een casus te kijken. </w:t>
      </w:r>
      <w:r w:rsidR="00135B94" w:rsidRPr="006B0B70">
        <w:rPr>
          <w:rFonts w:ascii="Open Sans" w:eastAsia="Times New Roman" w:hAnsi="Open Sans" w:cs="Open Sans"/>
          <w:i/>
          <w:sz w:val="18"/>
        </w:rPr>
        <w:t xml:space="preserve">Scan de QR-code voor uitleg en spelregels en do </w:t>
      </w:r>
      <w:proofErr w:type="spellStart"/>
      <w:r w:rsidR="00135B94" w:rsidRPr="006B0B70">
        <w:rPr>
          <w:rFonts w:ascii="Open Sans" w:eastAsia="Times New Roman" w:hAnsi="Open Sans" w:cs="Open Sans"/>
          <w:i/>
          <w:sz w:val="18"/>
        </w:rPr>
        <w:t>try</w:t>
      </w:r>
      <w:proofErr w:type="spellEnd"/>
      <w:r w:rsidR="00135B94" w:rsidRPr="006B0B70">
        <w:rPr>
          <w:rFonts w:ascii="Open Sans" w:eastAsia="Times New Roman" w:hAnsi="Open Sans" w:cs="Open Sans"/>
          <w:i/>
          <w:sz w:val="18"/>
        </w:rPr>
        <w:t xml:space="preserve"> </w:t>
      </w:r>
      <w:proofErr w:type="spellStart"/>
      <w:r w:rsidR="00135B94" w:rsidRPr="006B0B70">
        <w:rPr>
          <w:rFonts w:ascii="Open Sans" w:eastAsia="Times New Roman" w:hAnsi="Open Sans" w:cs="Open Sans"/>
          <w:i/>
          <w:sz w:val="18"/>
        </w:rPr>
        <w:t>this</w:t>
      </w:r>
      <w:proofErr w:type="spellEnd"/>
      <w:r w:rsidR="00135B94" w:rsidRPr="006B0B70">
        <w:rPr>
          <w:rFonts w:ascii="Open Sans" w:eastAsia="Times New Roman" w:hAnsi="Open Sans" w:cs="Open Sans"/>
          <w:i/>
          <w:sz w:val="18"/>
        </w:rPr>
        <w:t xml:space="preserve"> at home!</w:t>
      </w:r>
      <w:r w:rsidR="00135756" w:rsidRPr="006B0B70">
        <w:rPr>
          <w:rFonts w:ascii="Open Sans" w:eastAsia="Times New Roman" w:hAnsi="Open Sans" w:cs="Open Sans"/>
          <w:i/>
          <w:sz w:val="18"/>
        </w:rPr>
        <w:br/>
      </w:r>
      <w:r w:rsidR="00135756" w:rsidRPr="006B0B70">
        <w:rPr>
          <w:rFonts w:ascii="Open Sans" w:eastAsia="Times New Roman" w:hAnsi="Open Sans" w:cs="Open Sans"/>
          <w:i/>
          <w:sz w:val="18"/>
        </w:rPr>
        <w:br/>
      </w:r>
      <w:r w:rsidRPr="006B0B70">
        <w:rPr>
          <w:rFonts w:ascii="Open Sans" w:hAnsi="Open Sans" w:cs="Open Sans"/>
          <w:b/>
          <w:sz w:val="18"/>
        </w:rPr>
        <w:t>5.</w:t>
      </w:r>
      <w:r w:rsidR="000C56F8" w:rsidRPr="006B0B70">
        <w:rPr>
          <w:rFonts w:ascii="Open Sans" w:hAnsi="Open Sans" w:cs="Open Sans"/>
          <w:b/>
          <w:sz w:val="18"/>
        </w:rPr>
        <w:t xml:space="preserve"> De richtlijnen levendig houden</w:t>
      </w:r>
      <w:r w:rsidR="000C56F8" w:rsidRPr="006B0B70">
        <w:rPr>
          <w:rFonts w:ascii="Open Sans" w:hAnsi="Open Sans" w:cs="Open Sans"/>
          <w:sz w:val="18"/>
        </w:rPr>
        <w:br/>
        <w:t>Of je nu korte tijd of al langer bezig bent met de richtlijnen, op een gegeven moment vraag je je ongetwijfeld af: h</w:t>
      </w:r>
      <w:r w:rsidR="006C1FAC" w:rsidRPr="006B0B70">
        <w:rPr>
          <w:rFonts w:ascii="Open Sans" w:hAnsi="Open Sans" w:cs="Open Sans"/>
          <w:sz w:val="18"/>
        </w:rPr>
        <w:t xml:space="preserve">oe houd ik </w:t>
      </w:r>
      <w:r w:rsidR="00B723D0" w:rsidRPr="006B0B70">
        <w:rPr>
          <w:rFonts w:ascii="Open Sans" w:hAnsi="Open Sans" w:cs="Open Sans"/>
          <w:sz w:val="18"/>
        </w:rPr>
        <w:t>de richtlijnen levendig</w:t>
      </w:r>
      <w:r w:rsidR="000C56F8" w:rsidRPr="006B0B70">
        <w:rPr>
          <w:rFonts w:ascii="Open Sans" w:hAnsi="Open Sans" w:cs="Open Sans"/>
          <w:sz w:val="18"/>
        </w:rPr>
        <w:t xml:space="preserve"> in mijn team of organisatie</w:t>
      </w:r>
      <w:r w:rsidR="00B723D0" w:rsidRPr="006B0B70">
        <w:rPr>
          <w:rFonts w:ascii="Open Sans" w:hAnsi="Open Sans" w:cs="Open Sans"/>
          <w:sz w:val="18"/>
        </w:rPr>
        <w:t xml:space="preserve">? </w:t>
      </w:r>
      <w:r w:rsidR="000C56F8" w:rsidRPr="006B0B70">
        <w:rPr>
          <w:rFonts w:ascii="Open Sans" w:hAnsi="Open Sans" w:cs="Open Sans"/>
          <w:sz w:val="18"/>
        </w:rPr>
        <w:t xml:space="preserve">Om het werken met richtlijnen vast te houden is het belangrijk om </w:t>
      </w:r>
      <w:r w:rsidR="006C1FAC" w:rsidRPr="006B0B70">
        <w:rPr>
          <w:rFonts w:ascii="Open Sans" w:hAnsi="Open Sans" w:cs="Open Sans"/>
          <w:sz w:val="18"/>
        </w:rPr>
        <w:t>te monitoren hoe het werken met richtlijnen gaat. Een ‘vinger aan de pols houden’</w:t>
      </w:r>
      <w:r w:rsidR="000C56F8" w:rsidRPr="006B0B70">
        <w:rPr>
          <w:rFonts w:ascii="Open Sans" w:hAnsi="Open Sans" w:cs="Open Sans"/>
          <w:sz w:val="18"/>
        </w:rPr>
        <w:t xml:space="preserve"> dus! </w:t>
      </w:r>
      <w:r w:rsidR="006C12FB" w:rsidRPr="006B0B70">
        <w:rPr>
          <w:rFonts w:ascii="Open Sans" w:hAnsi="Open Sans" w:cs="Open Sans"/>
          <w:sz w:val="18"/>
        </w:rPr>
        <w:t xml:space="preserve">Door te </w:t>
      </w:r>
      <w:r w:rsidR="006C1FAC" w:rsidRPr="006B0B70">
        <w:rPr>
          <w:rFonts w:ascii="Open Sans" w:hAnsi="Open Sans" w:cs="Open Sans"/>
          <w:sz w:val="18"/>
        </w:rPr>
        <w:t>toetsen of je gestelde doelen behaal</w:t>
      </w:r>
      <w:r w:rsidR="006C12FB" w:rsidRPr="006B0B70">
        <w:rPr>
          <w:rFonts w:ascii="Open Sans" w:hAnsi="Open Sans" w:cs="Open Sans"/>
          <w:sz w:val="18"/>
        </w:rPr>
        <w:t>t kun j</w:t>
      </w:r>
      <w:r w:rsidR="006C1FAC" w:rsidRPr="006B0B70">
        <w:rPr>
          <w:rFonts w:ascii="Open Sans" w:hAnsi="Open Sans" w:cs="Open Sans"/>
          <w:sz w:val="18"/>
        </w:rPr>
        <w:t>e successen</w:t>
      </w:r>
      <w:r w:rsidR="006C12FB" w:rsidRPr="006B0B70">
        <w:rPr>
          <w:rFonts w:ascii="Open Sans" w:hAnsi="Open Sans" w:cs="Open Sans"/>
          <w:sz w:val="18"/>
        </w:rPr>
        <w:t xml:space="preserve"> </w:t>
      </w:r>
      <w:r w:rsidR="006C1FAC" w:rsidRPr="006B0B70">
        <w:rPr>
          <w:rFonts w:ascii="Open Sans" w:hAnsi="Open Sans" w:cs="Open Sans"/>
          <w:sz w:val="18"/>
        </w:rPr>
        <w:t>vieren en</w:t>
      </w:r>
      <w:r w:rsidR="006C12FB" w:rsidRPr="006B0B70">
        <w:rPr>
          <w:rFonts w:ascii="Open Sans" w:hAnsi="Open Sans" w:cs="Open Sans"/>
          <w:sz w:val="18"/>
        </w:rPr>
        <w:t xml:space="preserve"> </w:t>
      </w:r>
      <w:r w:rsidR="006C1FAC" w:rsidRPr="006B0B70">
        <w:rPr>
          <w:rFonts w:ascii="Open Sans" w:hAnsi="Open Sans" w:cs="Open Sans"/>
          <w:sz w:val="18"/>
        </w:rPr>
        <w:t xml:space="preserve">leren van minder goede resultaten en aanpassingen bedenken. Weten hoe je dat </w:t>
      </w:r>
      <w:r w:rsidR="00D740DE" w:rsidRPr="006B0B70">
        <w:rPr>
          <w:rFonts w:ascii="Open Sans" w:hAnsi="Open Sans" w:cs="Open Sans"/>
          <w:sz w:val="18"/>
        </w:rPr>
        <w:t xml:space="preserve">monitoren </w:t>
      </w:r>
      <w:r w:rsidR="006C1FAC" w:rsidRPr="006B0B70">
        <w:rPr>
          <w:rFonts w:ascii="Open Sans" w:hAnsi="Open Sans" w:cs="Open Sans"/>
          <w:sz w:val="18"/>
        </w:rPr>
        <w:t>doet?</w:t>
      </w:r>
      <w:r w:rsidR="006C12FB" w:rsidRPr="006B0B70">
        <w:rPr>
          <w:rFonts w:ascii="Open Sans" w:hAnsi="Open Sans" w:cs="Open Sans"/>
          <w:sz w:val="18"/>
        </w:rPr>
        <w:t xml:space="preserve"> </w:t>
      </w:r>
      <w:r w:rsidR="006C12FB" w:rsidRPr="006B0B70">
        <w:rPr>
          <w:rFonts w:ascii="Open Sans" w:hAnsi="Open Sans" w:cs="Open Sans"/>
          <w:i/>
          <w:sz w:val="18"/>
        </w:rPr>
        <w:t xml:space="preserve">Scan de QR-code om te leren hoe drie verschillende organisaties dit aanpakken. </w:t>
      </w:r>
      <w:r w:rsidR="00135756" w:rsidRPr="006B0B70">
        <w:rPr>
          <w:rFonts w:ascii="Open Sans" w:hAnsi="Open Sans" w:cs="Open Sans"/>
          <w:i/>
          <w:sz w:val="18"/>
        </w:rPr>
        <w:br/>
      </w:r>
      <w:r w:rsidR="00135756" w:rsidRPr="006B0B70">
        <w:rPr>
          <w:rFonts w:ascii="Open Sans" w:hAnsi="Open Sans" w:cs="Open Sans"/>
          <w:i/>
          <w:sz w:val="18"/>
        </w:rPr>
        <w:br/>
      </w:r>
      <w:r w:rsidR="00FD3B79" w:rsidRPr="006B0B70">
        <w:rPr>
          <w:rFonts w:ascii="Open Sans" w:hAnsi="Open Sans" w:cs="Open Sans"/>
          <w:b/>
          <w:sz w:val="18"/>
        </w:rPr>
        <w:t xml:space="preserve">6. </w:t>
      </w:r>
      <w:r w:rsidR="00996D27" w:rsidRPr="006B0B70">
        <w:rPr>
          <w:rFonts w:ascii="Open Sans" w:hAnsi="Open Sans" w:cs="Open Sans"/>
          <w:b/>
          <w:sz w:val="18"/>
        </w:rPr>
        <w:t xml:space="preserve">Richtlijnen uit een ivoren toren? </w:t>
      </w:r>
    </w:p>
    <w:p w14:paraId="525883CA" w14:textId="4B7D3AE5" w:rsidR="00135756" w:rsidRPr="006B0B70" w:rsidRDefault="00FD3B79" w:rsidP="0083332D">
      <w:pPr>
        <w:pStyle w:val="BasistekstNJI"/>
        <w:rPr>
          <w:rFonts w:cs="Open Sans"/>
          <w:i/>
          <w:sz w:val="18"/>
        </w:rPr>
      </w:pPr>
      <w:r w:rsidRPr="006B0B70">
        <w:rPr>
          <w:rFonts w:cs="Open Sans"/>
          <w:sz w:val="18"/>
        </w:rPr>
        <w:t>Denken jij en je collega’s dat</w:t>
      </w:r>
      <w:r w:rsidR="0083332D" w:rsidRPr="006B0B70">
        <w:rPr>
          <w:rFonts w:cs="Open Sans"/>
          <w:sz w:val="18"/>
        </w:rPr>
        <w:t xml:space="preserve"> de richtlijnen in een ivoren toren zijn ontwikkeld en misschien daardoor niet aansluiten bij de praktijk</w:t>
      </w:r>
      <w:r w:rsidR="00996D27" w:rsidRPr="006B0B70">
        <w:rPr>
          <w:rFonts w:cs="Open Sans"/>
          <w:sz w:val="18"/>
        </w:rPr>
        <w:t xml:space="preserve">? </w:t>
      </w:r>
      <w:r w:rsidRPr="006B0B70">
        <w:rPr>
          <w:rFonts w:cs="Open Sans"/>
          <w:sz w:val="18"/>
        </w:rPr>
        <w:t xml:space="preserve">Niets is minder waar. </w:t>
      </w:r>
      <w:r w:rsidR="0083332D" w:rsidRPr="006B0B70">
        <w:rPr>
          <w:rFonts w:cs="Open Sans"/>
          <w:sz w:val="18"/>
        </w:rPr>
        <w:t xml:space="preserve">De richtlijnen zijn evidence-based in de klassieke zin van het woord. </w:t>
      </w:r>
      <w:r w:rsidRPr="006B0B70">
        <w:rPr>
          <w:rFonts w:cs="Open Sans"/>
          <w:sz w:val="18"/>
        </w:rPr>
        <w:t>Dat betekent dat ze ni</w:t>
      </w:r>
      <w:r w:rsidR="0083332D" w:rsidRPr="006B0B70">
        <w:rPr>
          <w:rFonts w:cs="Open Sans"/>
          <w:sz w:val="18"/>
        </w:rPr>
        <w:t xml:space="preserve">et alleen gebaseerd </w:t>
      </w:r>
      <w:r w:rsidRPr="006B0B70">
        <w:rPr>
          <w:rFonts w:cs="Open Sans"/>
          <w:sz w:val="18"/>
        </w:rPr>
        <w:t xml:space="preserve">zijn </w:t>
      </w:r>
      <w:r w:rsidR="0083332D" w:rsidRPr="006B0B70">
        <w:rPr>
          <w:rFonts w:cs="Open Sans"/>
          <w:sz w:val="18"/>
        </w:rPr>
        <w:t xml:space="preserve">op wetenschappelijke kennis, maar ook op klinische praktijkervaring van professionals en </w:t>
      </w:r>
      <w:r w:rsidRPr="006B0B70">
        <w:rPr>
          <w:rFonts w:cs="Open Sans"/>
          <w:sz w:val="18"/>
        </w:rPr>
        <w:t>op</w:t>
      </w:r>
      <w:r w:rsidR="0083332D" w:rsidRPr="006B0B70">
        <w:rPr>
          <w:rFonts w:cs="Open Sans"/>
          <w:sz w:val="18"/>
        </w:rPr>
        <w:t xml:space="preserve"> de ervaringskennis van cliënten. </w:t>
      </w:r>
      <w:r w:rsidRPr="006B0B70">
        <w:rPr>
          <w:rFonts w:cs="Open Sans"/>
          <w:i/>
          <w:sz w:val="18"/>
        </w:rPr>
        <w:t>Scan de QR-code en vertel je collega’s een volgende keer hoe cliënten betrokken worden bij de ontwikkeling en invoering van richtlijnen!</w:t>
      </w:r>
      <w:r w:rsidR="00272F67" w:rsidRPr="006B0B70">
        <w:rPr>
          <w:rFonts w:cs="Open Sans"/>
          <w:i/>
          <w:sz w:val="18"/>
        </w:rPr>
        <w:br/>
      </w:r>
    </w:p>
    <w:p w14:paraId="2559821A" w14:textId="49F18A6E" w:rsidR="0083332D" w:rsidRPr="006B0B70" w:rsidRDefault="00FD3B79" w:rsidP="0083332D">
      <w:pPr>
        <w:pStyle w:val="BasistekstNJI"/>
        <w:rPr>
          <w:rFonts w:cs="Open Sans"/>
          <w:i/>
          <w:sz w:val="18"/>
        </w:rPr>
      </w:pPr>
      <w:r w:rsidRPr="006B0B70">
        <w:rPr>
          <w:rFonts w:cs="Open Sans"/>
          <w:b/>
          <w:sz w:val="18"/>
        </w:rPr>
        <w:t xml:space="preserve">7. </w:t>
      </w:r>
      <w:r w:rsidR="0083332D" w:rsidRPr="006B0B70">
        <w:rPr>
          <w:rFonts w:cs="Open Sans"/>
          <w:b/>
          <w:sz w:val="18"/>
        </w:rPr>
        <w:t>Suïc</w:t>
      </w:r>
      <w:r w:rsidR="0049776E" w:rsidRPr="006B0B70">
        <w:rPr>
          <w:rFonts w:cs="Open Sans"/>
          <w:b/>
          <w:sz w:val="18"/>
        </w:rPr>
        <w:t>i</w:t>
      </w:r>
      <w:r w:rsidR="0083332D" w:rsidRPr="006B0B70">
        <w:rPr>
          <w:rFonts w:cs="Open Sans"/>
          <w:b/>
          <w:sz w:val="18"/>
        </w:rPr>
        <w:t>de</w:t>
      </w:r>
    </w:p>
    <w:p w14:paraId="729568CA" w14:textId="3D2EE136" w:rsidR="006A3727" w:rsidRPr="006B0B70" w:rsidRDefault="00B65EF3" w:rsidP="006C1FAC">
      <w:pPr>
        <w:pStyle w:val="BasistekstNJI"/>
        <w:rPr>
          <w:rFonts w:cs="Open Sans"/>
          <w:i/>
          <w:sz w:val="18"/>
        </w:rPr>
      </w:pPr>
      <w:r w:rsidRPr="006B0B70">
        <w:rPr>
          <w:rFonts w:cs="Open Sans"/>
          <w:sz w:val="18"/>
        </w:rPr>
        <w:t xml:space="preserve">Heb je weleens meegemaakt dat een jongere gedachten heeft over suïcide? En herinner je je jouw eigen handelingsverlegenheid op dat moment? </w:t>
      </w:r>
      <w:r w:rsidR="0083332D" w:rsidRPr="006B0B70">
        <w:rPr>
          <w:rFonts w:cs="Open Sans"/>
          <w:sz w:val="18"/>
        </w:rPr>
        <w:t xml:space="preserve">Het gaat er </w:t>
      </w:r>
      <w:r w:rsidRPr="006B0B70">
        <w:rPr>
          <w:rFonts w:cs="Open Sans"/>
          <w:sz w:val="18"/>
        </w:rPr>
        <w:t xml:space="preserve">bij </w:t>
      </w:r>
      <w:r w:rsidR="0083332D" w:rsidRPr="006B0B70">
        <w:rPr>
          <w:rFonts w:cs="Open Sans"/>
          <w:sz w:val="18"/>
        </w:rPr>
        <w:t>de jeugdige meestal niet om een doodswens te vervullen</w:t>
      </w:r>
      <w:r w:rsidR="00B54301" w:rsidRPr="006B0B70">
        <w:rPr>
          <w:rFonts w:cs="Open Sans"/>
          <w:sz w:val="18"/>
        </w:rPr>
        <w:t>. D</w:t>
      </w:r>
      <w:r w:rsidR="0083332D" w:rsidRPr="006B0B70">
        <w:rPr>
          <w:rFonts w:cs="Open Sans"/>
          <w:sz w:val="18"/>
        </w:rPr>
        <w:t>e wens is vooral dat problemen weg zijn</w:t>
      </w:r>
      <w:r w:rsidR="00C60CF6">
        <w:rPr>
          <w:rFonts w:cs="Open Sans"/>
          <w:sz w:val="18"/>
        </w:rPr>
        <w:t xml:space="preserve">. </w:t>
      </w:r>
      <w:r w:rsidR="0049776E" w:rsidRPr="006B0B70">
        <w:rPr>
          <w:rFonts w:cs="Open Sans"/>
          <w:sz w:val="18"/>
        </w:rPr>
        <w:t xml:space="preserve">Hoofdstuk 4 van de Richtlijn Stemmingsproblemen gaat over suïcidaliteit. </w:t>
      </w:r>
      <w:r w:rsidR="0049776E" w:rsidRPr="006B0B70">
        <w:rPr>
          <w:rFonts w:cs="Open Sans"/>
          <w:i/>
          <w:sz w:val="18"/>
        </w:rPr>
        <w:t xml:space="preserve">Wat kun je doen wanneer je suïcidaliteit vermoedt? Scan de QR-code! </w:t>
      </w:r>
    </w:p>
    <w:sectPr w:rsidR="006A3727" w:rsidRPr="006B0B70" w:rsidSect="00C2388D">
      <w:headerReference w:type="default" r:id="rId12"/>
      <w:footerReference w:type="default" r:id="rId13"/>
      <w:pgSz w:w="11906" w:h="16838" w:code="9"/>
      <w:pgMar w:top="840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2257" w14:textId="77777777" w:rsidR="006C1FAC" w:rsidRDefault="006C1FAC">
      <w:r>
        <w:separator/>
      </w:r>
    </w:p>
  </w:endnote>
  <w:endnote w:type="continuationSeparator" w:id="0">
    <w:p w14:paraId="2DE2C770" w14:textId="77777777" w:rsidR="006C1FAC" w:rsidRDefault="006C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680B" w14:textId="4D94367B" w:rsidR="00F93414" w:rsidRPr="00417E1A" w:rsidRDefault="006A3727" w:rsidP="006B36B1">
    <w:pPr>
      <w:pStyle w:val="Voettekst"/>
      <w:jc w:val="left"/>
      <w:rPr>
        <w:rFonts w:cs="Open Sans"/>
        <w:b/>
        <w:sz w:val="24"/>
        <w:lang w:eastAsia="ko-KR"/>
      </w:rPr>
    </w:pPr>
    <w:r w:rsidRPr="00417E1A">
      <w:rPr>
        <w:rFonts w:cs="Open Sans"/>
        <w:b/>
        <w:sz w:val="24"/>
        <w:lang w:eastAsia="ko-KR"/>
      </w:rPr>
      <w:t xml:space="preserve">Klaar met speuren? Alle tips in the pocket? </w:t>
    </w:r>
    <w:r w:rsidR="00417E1A">
      <w:rPr>
        <w:rFonts w:cs="Open Sans"/>
        <w:b/>
        <w:sz w:val="24"/>
        <w:lang w:eastAsia="ko-KR"/>
      </w:rPr>
      <w:t>W</w:t>
    </w:r>
    <w:r w:rsidRPr="00417E1A">
      <w:rPr>
        <w:rFonts w:cs="Open Sans"/>
        <w:b/>
        <w:sz w:val="24"/>
        <w:lang w:eastAsia="ko-KR"/>
      </w:rPr>
      <w:t>issel met elkaar uit met welke tip</w:t>
    </w:r>
    <w:r w:rsidR="00D74FDA" w:rsidRPr="00417E1A">
      <w:rPr>
        <w:rFonts w:cs="Open Sans"/>
        <w:b/>
        <w:sz w:val="24"/>
        <w:lang w:eastAsia="ko-KR"/>
      </w:rPr>
      <w:t>(s)</w:t>
    </w:r>
    <w:r w:rsidRPr="00417E1A">
      <w:rPr>
        <w:rFonts w:cs="Open Sans"/>
        <w:b/>
        <w:sz w:val="24"/>
        <w:lang w:eastAsia="ko-KR"/>
      </w:rPr>
      <w:t xml:space="preserve"> je aan de slag </w:t>
    </w:r>
    <w:r w:rsidR="006F53D8" w:rsidRPr="00417E1A">
      <w:rPr>
        <w:rFonts w:cs="Open Sans"/>
        <w:b/>
        <w:sz w:val="24"/>
        <w:lang w:eastAsia="ko-KR"/>
      </w:rPr>
      <w:t>gaat</w:t>
    </w:r>
    <w:r w:rsidR="00D74FDA" w:rsidRPr="00417E1A">
      <w:rPr>
        <w:rFonts w:cs="Open Sans"/>
        <w:b/>
        <w:sz w:val="24"/>
        <w:lang w:eastAsia="ko-KR"/>
      </w:rPr>
      <w:t xml:space="preserve"> of waar je nog op zoek naar bent!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535C" w14:textId="77777777" w:rsidR="006C1FAC" w:rsidRDefault="006C1FAC">
      <w:r>
        <w:separator/>
      </w:r>
    </w:p>
  </w:footnote>
  <w:footnote w:type="continuationSeparator" w:id="0">
    <w:p w14:paraId="1B847E29" w14:textId="77777777" w:rsidR="006C1FAC" w:rsidRDefault="006C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9E47" w14:textId="75CAAEBF" w:rsidR="00E66EFA" w:rsidRPr="00E66EFA" w:rsidRDefault="00E66EFA" w:rsidP="00E66EFA">
    <w:pPr>
      <w:pStyle w:val="BasistekstNJI"/>
      <w:jc w:val="center"/>
      <w:rPr>
        <w:rFonts w:cs="Open Sans"/>
        <w:b/>
        <w:sz w:val="24"/>
        <w:szCs w:val="20"/>
      </w:rPr>
    </w:pPr>
    <w:r w:rsidRPr="00E66EFA">
      <w:rPr>
        <w:rFonts w:cs="Open Sans"/>
        <w:b/>
        <w:sz w:val="24"/>
        <w:szCs w:val="20"/>
      </w:rPr>
      <w:t>Speurtocht Stappen zetten voor zeven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86C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582B"/>
    <w:multiLevelType w:val="multilevel"/>
    <w:tmpl w:val="D57ED058"/>
    <w:styleLink w:val="LijstopsommingletterNJI"/>
    <w:lvl w:ilvl="0">
      <w:start w:val="1"/>
      <w:numFmt w:val="lowerLetter"/>
      <w:pStyle w:val="Opsommingkleinelett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psommingkleinelett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pStyle w:val="Opsommingkleinelett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2" w15:restartNumberingAfterBreak="0">
    <w:nsid w:val="054D0FC9"/>
    <w:multiLevelType w:val="multilevel"/>
    <w:tmpl w:val="4790E634"/>
    <w:styleLink w:val="KopnummeringNJI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0AA76ABB"/>
    <w:multiLevelType w:val="multilevel"/>
    <w:tmpl w:val="4790E634"/>
    <w:numStyleLink w:val="KopnummeringNJI"/>
  </w:abstractNum>
  <w:abstractNum w:abstractNumId="4" w15:restartNumberingAfterBreak="0">
    <w:nsid w:val="0D483347"/>
    <w:multiLevelType w:val="hybridMultilevel"/>
    <w:tmpl w:val="FA7041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3269"/>
    <w:multiLevelType w:val="hybridMultilevel"/>
    <w:tmpl w:val="32EC13FE"/>
    <w:lvl w:ilvl="0" w:tplc="B336AF64">
      <w:start w:val="1"/>
      <w:numFmt w:val="bullet"/>
      <w:pStyle w:val="RondaankruisvakjeNJI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3FF4"/>
    <w:multiLevelType w:val="hybridMultilevel"/>
    <w:tmpl w:val="085298E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43328D"/>
    <w:multiLevelType w:val="multilevel"/>
    <w:tmpl w:val="6AF83BC4"/>
    <w:styleLink w:val="LijstopsommingtekenNJI"/>
    <w:lvl w:ilvl="0">
      <w:start w:val="1"/>
      <w:numFmt w:val="bullet"/>
      <w:pStyle w:val="Opsommingstreepje1eniveauNJI"/>
      <w:lvlText w:val="–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streepje2eniveauNJI"/>
      <w:lvlText w:val="–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streepje3eniveauNJI"/>
      <w:lvlText w:val="–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9" w15:restartNumberingAfterBreak="0">
    <w:nsid w:val="39180A9E"/>
    <w:multiLevelType w:val="multilevel"/>
    <w:tmpl w:val="8FDA0A26"/>
    <w:styleLink w:val="LijstopsommingbolletjeNJI"/>
    <w:lvl w:ilvl="0">
      <w:start w:val="1"/>
      <w:numFmt w:val="bullet"/>
      <w:pStyle w:val="Opsommingbolletje1eniveauNJI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bolletje2eniveauNJI"/>
      <w:lvlText w:val="•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bolletje3eniveauNJI"/>
      <w:lvlText w:val="•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10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6514B4C"/>
    <w:multiLevelType w:val="multilevel"/>
    <w:tmpl w:val="EF88C90E"/>
    <w:styleLink w:val="LijstopsommingnummerNJI"/>
    <w:lvl w:ilvl="0">
      <w:start w:val="1"/>
      <w:numFmt w:val="decimal"/>
      <w:pStyle w:val="Opsommingnumm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psommingnumm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pStyle w:val="Opsommingnumm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12" w15:restartNumberingAfterBreak="0">
    <w:nsid w:val="46C93EA2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C473B0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1C2AE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  <w:lvlOverride w:ilvl="0">
      <w:lvl w:ilvl="0">
        <w:start w:val="1"/>
        <w:numFmt w:val="decimal"/>
        <w:pStyle w:val="Kop1zonderwitruimteNJI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453"/>
        </w:pPr>
        <w:rPr>
          <w:rFonts w:hint="default"/>
        </w:rPr>
      </w:lvl>
    </w:lvlOverride>
  </w:num>
  <w:num w:numId="11">
    <w:abstractNumId w:val="12"/>
  </w:num>
  <w:num w:numId="12">
    <w:abstractNumId w:val="14"/>
  </w:num>
  <w:num w:numId="13">
    <w:abstractNumId w:val="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2529">
      <o:colormru v:ext="edit" colors="#ddd,#a8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AC"/>
    <w:rsid w:val="00000CE0"/>
    <w:rsid w:val="00006CAD"/>
    <w:rsid w:val="000145F5"/>
    <w:rsid w:val="00014852"/>
    <w:rsid w:val="00017AC3"/>
    <w:rsid w:val="0003239E"/>
    <w:rsid w:val="00035037"/>
    <w:rsid w:val="00035947"/>
    <w:rsid w:val="00042353"/>
    <w:rsid w:val="0005274A"/>
    <w:rsid w:val="0005430B"/>
    <w:rsid w:val="00054B6E"/>
    <w:rsid w:val="00057894"/>
    <w:rsid w:val="000647FA"/>
    <w:rsid w:val="00065450"/>
    <w:rsid w:val="000676BB"/>
    <w:rsid w:val="0007021C"/>
    <w:rsid w:val="000714F0"/>
    <w:rsid w:val="000728C0"/>
    <w:rsid w:val="00072947"/>
    <w:rsid w:val="00082AC2"/>
    <w:rsid w:val="00090025"/>
    <w:rsid w:val="00090291"/>
    <w:rsid w:val="000926CF"/>
    <w:rsid w:val="00092C1D"/>
    <w:rsid w:val="00097FE7"/>
    <w:rsid w:val="000A6388"/>
    <w:rsid w:val="000B0D35"/>
    <w:rsid w:val="000B1C90"/>
    <w:rsid w:val="000B1F09"/>
    <w:rsid w:val="000B2575"/>
    <w:rsid w:val="000C047D"/>
    <w:rsid w:val="000C4C54"/>
    <w:rsid w:val="000C56F8"/>
    <w:rsid w:val="000C75FB"/>
    <w:rsid w:val="000D6AB7"/>
    <w:rsid w:val="000D7195"/>
    <w:rsid w:val="000D793F"/>
    <w:rsid w:val="000E3F1A"/>
    <w:rsid w:val="000E6E43"/>
    <w:rsid w:val="000F082F"/>
    <w:rsid w:val="000F30F6"/>
    <w:rsid w:val="000F5BF7"/>
    <w:rsid w:val="000F5C22"/>
    <w:rsid w:val="000F63FC"/>
    <w:rsid w:val="000F70AD"/>
    <w:rsid w:val="00101359"/>
    <w:rsid w:val="001014FB"/>
    <w:rsid w:val="00101DE6"/>
    <w:rsid w:val="00102CCA"/>
    <w:rsid w:val="00104AB8"/>
    <w:rsid w:val="00106601"/>
    <w:rsid w:val="001128E5"/>
    <w:rsid w:val="001151FB"/>
    <w:rsid w:val="001164AE"/>
    <w:rsid w:val="00117FCC"/>
    <w:rsid w:val="00122DED"/>
    <w:rsid w:val="00123EB6"/>
    <w:rsid w:val="00127EB9"/>
    <w:rsid w:val="0013365D"/>
    <w:rsid w:val="00135050"/>
    <w:rsid w:val="00135756"/>
    <w:rsid w:val="00135B94"/>
    <w:rsid w:val="0014302C"/>
    <w:rsid w:val="00147095"/>
    <w:rsid w:val="00147F57"/>
    <w:rsid w:val="00163631"/>
    <w:rsid w:val="001638AD"/>
    <w:rsid w:val="00167A27"/>
    <w:rsid w:val="001770DB"/>
    <w:rsid w:val="00180378"/>
    <w:rsid w:val="0018093E"/>
    <w:rsid w:val="00181133"/>
    <w:rsid w:val="00183596"/>
    <w:rsid w:val="001841AC"/>
    <w:rsid w:val="001909CA"/>
    <w:rsid w:val="00192F09"/>
    <w:rsid w:val="00193101"/>
    <w:rsid w:val="00193BE2"/>
    <w:rsid w:val="00194B4B"/>
    <w:rsid w:val="0019647A"/>
    <w:rsid w:val="001A3A37"/>
    <w:rsid w:val="001A45F2"/>
    <w:rsid w:val="001A4871"/>
    <w:rsid w:val="001A6072"/>
    <w:rsid w:val="001B1B37"/>
    <w:rsid w:val="001B3247"/>
    <w:rsid w:val="001B66D3"/>
    <w:rsid w:val="001C4B7D"/>
    <w:rsid w:val="001D1A65"/>
    <w:rsid w:val="001D2A06"/>
    <w:rsid w:val="001D4A92"/>
    <w:rsid w:val="001D5BB9"/>
    <w:rsid w:val="001E1CB8"/>
    <w:rsid w:val="001E679B"/>
    <w:rsid w:val="001F5B4F"/>
    <w:rsid w:val="0020025E"/>
    <w:rsid w:val="00200E3E"/>
    <w:rsid w:val="002012A2"/>
    <w:rsid w:val="0020607F"/>
    <w:rsid w:val="0021577B"/>
    <w:rsid w:val="0022669E"/>
    <w:rsid w:val="0022717E"/>
    <w:rsid w:val="0023197C"/>
    <w:rsid w:val="00234A44"/>
    <w:rsid w:val="00236DE9"/>
    <w:rsid w:val="0023799C"/>
    <w:rsid w:val="0024049C"/>
    <w:rsid w:val="00243DE9"/>
    <w:rsid w:val="00246CCA"/>
    <w:rsid w:val="002508A2"/>
    <w:rsid w:val="00251016"/>
    <w:rsid w:val="002524E4"/>
    <w:rsid w:val="00254506"/>
    <w:rsid w:val="0027107C"/>
    <w:rsid w:val="00272F67"/>
    <w:rsid w:val="00276406"/>
    <w:rsid w:val="00276907"/>
    <w:rsid w:val="00277194"/>
    <w:rsid w:val="00277C26"/>
    <w:rsid w:val="0028551A"/>
    <w:rsid w:val="00287C55"/>
    <w:rsid w:val="00293C2A"/>
    <w:rsid w:val="002973CB"/>
    <w:rsid w:val="002A1220"/>
    <w:rsid w:val="002A1EF7"/>
    <w:rsid w:val="002A2696"/>
    <w:rsid w:val="002A419F"/>
    <w:rsid w:val="002A613F"/>
    <w:rsid w:val="002B26E4"/>
    <w:rsid w:val="002B40E3"/>
    <w:rsid w:val="002B5AC3"/>
    <w:rsid w:val="002C51EA"/>
    <w:rsid w:val="002C5D5E"/>
    <w:rsid w:val="002C7B00"/>
    <w:rsid w:val="002D0116"/>
    <w:rsid w:val="002D3BCD"/>
    <w:rsid w:val="002D4CEF"/>
    <w:rsid w:val="002D6B92"/>
    <w:rsid w:val="002D7125"/>
    <w:rsid w:val="002E2560"/>
    <w:rsid w:val="002F0288"/>
    <w:rsid w:val="00300E65"/>
    <w:rsid w:val="003028ED"/>
    <w:rsid w:val="00303279"/>
    <w:rsid w:val="003145B8"/>
    <w:rsid w:val="00321426"/>
    <w:rsid w:val="003229BF"/>
    <w:rsid w:val="003229FF"/>
    <w:rsid w:val="00322BB4"/>
    <w:rsid w:val="003233D3"/>
    <w:rsid w:val="00323880"/>
    <w:rsid w:val="00323DC5"/>
    <w:rsid w:val="00331E4B"/>
    <w:rsid w:val="00332AC6"/>
    <w:rsid w:val="003361A6"/>
    <w:rsid w:val="003409AA"/>
    <w:rsid w:val="003436C9"/>
    <w:rsid w:val="00353B24"/>
    <w:rsid w:val="00355BD7"/>
    <w:rsid w:val="003640A2"/>
    <w:rsid w:val="00365327"/>
    <w:rsid w:val="0037211F"/>
    <w:rsid w:val="00377612"/>
    <w:rsid w:val="00382169"/>
    <w:rsid w:val="00386C9D"/>
    <w:rsid w:val="00396280"/>
    <w:rsid w:val="003A776A"/>
    <w:rsid w:val="003B543A"/>
    <w:rsid w:val="003B5531"/>
    <w:rsid w:val="003B6DBF"/>
    <w:rsid w:val="003C2342"/>
    <w:rsid w:val="003C3C34"/>
    <w:rsid w:val="003C5086"/>
    <w:rsid w:val="003D565B"/>
    <w:rsid w:val="003E05DF"/>
    <w:rsid w:val="003E40ED"/>
    <w:rsid w:val="003E4F45"/>
    <w:rsid w:val="003E6316"/>
    <w:rsid w:val="003F218A"/>
    <w:rsid w:val="0040355D"/>
    <w:rsid w:val="004152B7"/>
    <w:rsid w:val="00417E1A"/>
    <w:rsid w:val="00424434"/>
    <w:rsid w:val="00426D79"/>
    <w:rsid w:val="00431A80"/>
    <w:rsid w:val="00432389"/>
    <w:rsid w:val="0043420F"/>
    <w:rsid w:val="00434F2C"/>
    <w:rsid w:val="00437A4F"/>
    <w:rsid w:val="004466CF"/>
    <w:rsid w:val="004467B1"/>
    <w:rsid w:val="0045145F"/>
    <w:rsid w:val="00451FDB"/>
    <w:rsid w:val="004564A6"/>
    <w:rsid w:val="004578D8"/>
    <w:rsid w:val="004602A7"/>
    <w:rsid w:val="004607BF"/>
    <w:rsid w:val="00471C56"/>
    <w:rsid w:val="004849BA"/>
    <w:rsid w:val="00491877"/>
    <w:rsid w:val="004922EE"/>
    <w:rsid w:val="00493127"/>
    <w:rsid w:val="00493E4A"/>
    <w:rsid w:val="0049776E"/>
    <w:rsid w:val="004A43F1"/>
    <w:rsid w:val="004B0FFC"/>
    <w:rsid w:val="004C2E01"/>
    <w:rsid w:val="004C59BF"/>
    <w:rsid w:val="004C66DB"/>
    <w:rsid w:val="004C692D"/>
    <w:rsid w:val="004D3A36"/>
    <w:rsid w:val="004E3484"/>
    <w:rsid w:val="004E5374"/>
    <w:rsid w:val="004F543C"/>
    <w:rsid w:val="004F7E68"/>
    <w:rsid w:val="005007B8"/>
    <w:rsid w:val="005011DA"/>
    <w:rsid w:val="005068D0"/>
    <w:rsid w:val="00506F62"/>
    <w:rsid w:val="00514196"/>
    <w:rsid w:val="00525C11"/>
    <w:rsid w:val="005374EE"/>
    <w:rsid w:val="00540ED6"/>
    <w:rsid w:val="00542B9B"/>
    <w:rsid w:val="0054506A"/>
    <w:rsid w:val="00545700"/>
    <w:rsid w:val="00545D07"/>
    <w:rsid w:val="00550513"/>
    <w:rsid w:val="005511EC"/>
    <w:rsid w:val="00561E91"/>
    <w:rsid w:val="00566ED0"/>
    <w:rsid w:val="00567584"/>
    <w:rsid w:val="0057134C"/>
    <w:rsid w:val="00575FFC"/>
    <w:rsid w:val="00586B00"/>
    <w:rsid w:val="005875B9"/>
    <w:rsid w:val="00594526"/>
    <w:rsid w:val="005B5BEC"/>
    <w:rsid w:val="005B7B86"/>
    <w:rsid w:val="005C1FFA"/>
    <w:rsid w:val="005C40E5"/>
    <w:rsid w:val="005C4B48"/>
    <w:rsid w:val="005D42EF"/>
    <w:rsid w:val="005D4611"/>
    <w:rsid w:val="005D6BFD"/>
    <w:rsid w:val="005D7204"/>
    <w:rsid w:val="005E1C1D"/>
    <w:rsid w:val="005E275E"/>
    <w:rsid w:val="005E74E8"/>
    <w:rsid w:val="005F181E"/>
    <w:rsid w:val="005F4E0B"/>
    <w:rsid w:val="005F795B"/>
    <w:rsid w:val="00601247"/>
    <w:rsid w:val="00607B02"/>
    <w:rsid w:val="0061086A"/>
    <w:rsid w:val="00610CC9"/>
    <w:rsid w:val="00612079"/>
    <w:rsid w:val="00612C22"/>
    <w:rsid w:val="00613944"/>
    <w:rsid w:val="0062482C"/>
    <w:rsid w:val="006251D2"/>
    <w:rsid w:val="00627684"/>
    <w:rsid w:val="006307AE"/>
    <w:rsid w:val="00630AD1"/>
    <w:rsid w:val="00632784"/>
    <w:rsid w:val="00632F64"/>
    <w:rsid w:val="00637F01"/>
    <w:rsid w:val="006431BA"/>
    <w:rsid w:val="00647F11"/>
    <w:rsid w:val="00654806"/>
    <w:rsid w:val="00660EA0"/>
    <w:rsid w:val="00661731"/>
    <w:rsid w:val="00666F32"/>
    <w:rsid w:val="006717E6"/>
    <w:rsid w:val="00671F37"/>
    <w:rsid w:val="00674652"/>
    <w:rsid w:val="006765A0"/>
    <w:rsid w:val="00676A14"/>
    <w:rsid w:val="00681711"/>
    <w:rsid w:val="006835BF"/>
    <w:rsid w:val="006837BF"/>
    <w:rsid w:val="00683E96"/>
    <w:rsid w:val="00691B4B"/>
    <w:rsid w:val="00693EC9"/>
    <w:rsid w:val="00694987"/>
    <w:rsid w:val="0069703D"/>
    <w:rsid w:val="006A0CE3"/>
    <w:rsid w:val="006A18A9"/>
    <w:rsid w:val="006A316B"/>
    <w:rsid w:val="006A3727"/>
    <w:rsid w:val="006A3AB6"/>
    <w:rsid w:val="006A4F33"/>
    <w:rsid w:val="006A51B8"/>
    <w:rsid w:val="006B0B70"/>
    <w:rsid w:val="006B2847"/>
    <w:rsid w:val="006B369C"/>
    <w:rsid w:val="006B36B1"/>
    <w:rsid w:val="006B6F2E"/>
    <w:rsid w:val="006C0C1B"/>
    <w:rsid w:val="006C12FB"/>
    <w:rsid w:val="006C1FAC"/>
    <w:rsid w:val="006C6902"/>
    <w:rsid w:val="006E3596"/>
    <w:rsid w:val="006E75FE"/>
    <w:rsid w:val="006E7797"/>
    <w:rsid w:val="006F1AC4"/>
    <w:rsid w:val="006F53D8"/>
    <w:rsid w:val="006F5A71"/>
    <w:rsid w:val="00704008"/>
    <w:rsid w:val="00710BBF"/>
    <w:rsid w:val="0071386B"/>
    <w:rsid w:val="007159A9"/>
    <w:rsid w:val="00723147"/>
    <w:rsid w:val="00724FA1"/>
    <w:rsid w:val="007275B1"/>
    <w:rsid w:val="007374C1"/>
    <w:rsid w:val="00741361"/>
    <w:rsid w:val="007506C1"/>
    <w:rsid w:val="00751857"/>
    <w:rsid w:val="0075394D"/>
    <w:rsid w:val="007616AD"/>
    <w:rsid w:val="0076183D"/>
    <w:rsid w:val="007648D4"/>
    <w:rsid w:val="00773857"/>
    <w:rsid w:val="007743C6"/>
    <w:rsid w:val="00776549"/>
    <w:rsid w:val="00776C7F"/>
    <w:rsid w:val="007821F1"/>
    <w:rsid w:val="007832B4"/>
    <w:rsid w:val="00794D56"/>
    <w:rsid w:val="007953B5"/>
    <w:rsid w:val="007A771E"/>
    <w:rsid w:val="007A77F2"/>
    <w:rsid w:val="007B04A7"/>
    <w:rsid w:val="007B41FE"/>
    <w:rsid w:val="007C1133"/>
    <w:rsid w:val="007C2041"/>
    <w:rsid w:val="007C3F63"/>
    <w:rsid w:val="007C64BB"/>
    <w:rsid w:val="007D376D"/>
    <w:rsid w:val="007E6E3B"/>
    <w:rsid w:val="007E7C7A"/>
    <w:rsid w:val="007F23E6"/>
    <w:rsid w:val="007F57B9"/>
    <w:rsid w:val="00804743"/>
    <w:rsid w:val="008144E4"/>
    <w:rsid w:val="008223E0"/>
    <w:rsid w:val="00823F2E"/>
    <w:rsid w:val="00824001"/>
    <w:rsid w:val="0083332D"/>
    <w:rsid w:val="00840460"/>
    <w:rsid w:val="00844FC1"/>
    <w:rsid w:val="0085228A"/>
    <w:rsid w:val="008548CA"/>
    <w:rsid w:val="0085635F"/>
    <w:rsid w:val="00856921"/>
    <w:rsid w:val="0086084C"/>
    <w:rsid w:val="0086336D"/>
    <w:rsid w:val="00864B4C"/>
    <w:rsid w:val="00870043"/>
    <w:rsid w:val="00870D30"/>
    <w:rsid w:val="00876DA4"/>
    <w:rsid w:val="00880374"/>
    <w:rsid w:val="008806E2"/>
    <w:rsid w:val="00891C9C"/>
    <w:rsid w:val="0089361F"/>
    <w:rsid w:val="00894691"/>
    <w:rsid w:val="00896ACB"/>
    <w:rsid w:val="008A423C"/>
    <w:rsid w:val="008A4ACE"/>
    <w:rsid w:val="008B3249"/>
    <w:rsid w:val="008B5CD1"/>
    <w:rsid w:val="008C122C"/>
    <w:rsid w:val="008C3290"/>
    <w:rsid w:val="008C79F9"/>
    <w:rsid w:val="008D6E27"/>
    <w:rsid w:val="008D758D"/>
    <w:rsid w:val="008D7BDD"/>
    <w:rsid w:val="008F04ED"/>
    <w:rsid w:val="008F0F5B"/>
    <w:rsid w:val="008F12E7"/>
    <w:rsid w:val="008F1952"/>
    <w:rsid w:val="008F33F8"/>
    <w:rsid w:val="008F38F1"/>
    <w:rsid w:val="008F6B5A"/>
    <w:rsid w:val="008F7B81"/>
    <w:rsid w:val="009007FD"/>
    <w:rsid w:val="00900F57"/>
    <w:rsid w:val="00901055"/>
    <w:rsid w:val="00903C35"/>
    <w:rsid w:val="00905E73"/>
    <w:rsid w:val="0091056F"/>
    <w:rsid w:val="009126D2"/>
    <w:rsid w:val="009172CC"/>
    <w:rsid w:val="009225C3"/>
    <w:rsid w:val="00925A4E"/>
    <w:rsid w:val="00940DBD"/>
    <w:rsid w:val="009452A0"/>
    <w:rsid w:val="009461E3"/>
    <w:rsid w:val="00950DB4"/>
    <w:rsid w:val="009542A5"/>
    <w:rsid w:val="00960081"/>
    <w:rsid w:val="009606EB"/>
    <w:rsid w:val="0096485C"/>
    <w:rsid w:val="00972F3A"/>
    <w:rsid w:val="00973006"/>
    <w:rsid w:val="00975032"/>
    <w:rsid w:val="00975C81"/>
    <w:rsid w:val="00975CB2"/>
    <w:rsid w:val="00977C06"/>
    <w:rsid w:val="009857FE"/>
    <w:rsid w:val="00986FFD"/>
    <w:rsid w:val="00990459"/>
    <w:rsid w:val="00991635"/>
    <w:rsid w:val="00996D27"/>
    <w:rsid w:val="009A033A"/>
    <w:rsid w:val="009A18D8"/>
    <w:rsid w:val="009A2E4A"/>
    <w:rsid w:val="009A4474"/>
    <w:rsid w:val="009B4C45"/>
    <w:rsid w:val="009B5D9D"/>
    <w:rsid w:val="009C07EA"/>
    <w:rsid w:val="009C39C2"/>
    <w:rsid w:val="009C5249"/>
    <w:rsid w:val="009C6D0B"/>
    <w:rsid w:val="009C6DFD"/>
    <w:rsid w:val="009C749E"/>
    <w:rsid w:val="009D0267"/>
    <w:rsid w:val="009D2301"/>
    <w:rsid w:val="009D3061"/>
    <w:rsid w:val="009D340E"/>
    <w:rsid w:val="009D7865"/>
    <w:rsid w:val="009E1A62"/>
    <w:rsid w:val="009E3592"/>
    <w:rsid w:val="009E5A02"/>
    <w:rsid w:val="009E7AA2"/>
    <w:rsid w:val="009F0D1C"/>
    <w:rsid w:val="009F3B25"/>
    <w:rsid w:val="00A05EF6"/>
    <w:rsid w:val="00A17DD2"/>
    <w:rsid w:val="00A237B8"/>
    <w:rsid w:val="00A306E3"/>
    <w:rsid w:val="00A3212A"/>
    <w:rsid w:val="00A34E39"/>
    <w:rsid w:val="00A357E9"/>
    <w:rsid w:val="00A369C7"/>
    <w:rsid w:val="00A377B2"/>
    <w:rsid w:val="00A45593"/>
    <w:rsid w:val="00A46A08"/>
    <w:rsid w:val="00A50FBB"/>
    <w:rsid w:val="00A60890"/>
    <w:rsid w:val="00A60D3D"/>
    <w:rsid w:val="00A62DBC"/>
    <w:rsid w:val="00A637EA"/>
    <w:rsid w:val="00A63B61"/>
    <w:rsid w:val="00A6774C"/>
    <w:rsid w:val="00A71D7D"/>
    <w:rsid w:val="00A7619B"/>
    <w:rsid w:val="00A7680A"/>
    <w:rsid w:val="00A76E7C"/>
    <w:rsid w:val="00A92B07"/>
    <w:rsid w:val="00A97DAA"/>
    <w:rsid w:val="00AA2B95"/>
    <w:rsid w:val="00AA4FDA"/>
    <w:rsid w:val="00AB18BC"/>
    <w:rsid w:val="00AB1E21"/>
    <w:rsid w:val="00AB46E4"/>
    <w:rsid w:val="00AB4F6F"/>
    <w:rsid w:val="00AC5D34"/>
    <w:rsid w:val="00AD24E6"/>
    <w:rsid w:val="00AD2E8F"/>
    <w:rsid w:val="00AD6911"/>
    <w:rsid w:val="00AD6A29"/>
    <w:rsid w:val="00AE1EF7"/>
    <w:rsid w:val="00AF7141"/>
    <w:rsid w:val="00AF7993"/>
    <w:rsid w:val="00B04BFF"/>
    <w:rsid w:val="00B058BB"/>
    <w:rsid w:val="00B0606A"/>
    <w:rsid w:val="00B063D8"/>
    <w:rsid w:val="00B06F56"/>
    <w:rsid w:val="00B13831"/>
    <w:rsid w:val="00B161EE"/>
    <w:rsid w:val="00B16C7E"/>
    <w:rsid w:val="00B16D06"/>
    <w:rsid w:val="00B175E4"/>
    <w:rsid w:val="00B22E7B"/>
    <w:rsid w:val="00B302C6"/>
    <w:rsid w:val="00B342F4"/>
    <w:rsid w:val="00B40056"/>
    <w:rsid w:val="00B460C2"/>
    <w:rsid w:val="00B512B7"/>
    <w:rsid w:val="00B54301"/>
    <w:rsid w:val="00B60C0F"/>
    <w:rsid w:val="00B61D66"/>
    <w:rsid w:val="00B63793"/>
    <w:rsid w:val="00B65EF3"/>
    <w:rsid w:val="00B67F10"/>
    <w:rsid w:val="00B70406"/>
    <w:rsid w:val="00B71C7A"/>
    <w:rsid w:val="00B723D0"/>
    <w:rsid w:val="00B74119"/>
    <w:rsid w:val="00B75ED8"/>
    <w:rsid w:val="00B9082A"/>
    <w:rsid w:val="00B90870"/>
    <w:rsid w:val="00B93A89"/>
    <w:rsid w:val="00B9540B"/>
    <w:rsid w:val="00BA36F2"/>
    <w:rsid w:val="00BA42E7"/>
    <w:rsid w:val="00BB0F8B"/>
    <w:rsid w:val="00BB2042"/>
    <w:rsid w:val="00BB5131"/>
    <w:rsid w:val="00BB6AE4"/>
    <w:rsid w:val="00BC07F8"/>
    <w:rsid w:val="00BC2DEF"/>
    <w:rsid w:val="00BC39B1"/>
    <w:rsid w:val="00BD08E0"/>
    <w:rsid w:val="00BE1660"/>
    <w:rsid w:val="00BE4214"/>
    <w:rsid w:val="00BE5F42"/>
    <w:rsid w:val="00BF27C5"/>
    <w:rsid w:val="00BF3460"/>
    <w:rsid w:val="00BF6A7B"/>
    <w:rsid w:val="00BF6BA2"/>
    <w:rsid w:val="00BF75F7"/>
    <w:rsid w:val="00C007A5"/>
    <w:rsid w:val="00C03F2E"/>
    <w:rsid w:val="00C0444D"/>
    <w:rsid w:val="00C12153"/>
    <w:rsid w:val="00C127B6"/>
    <w:rsid w:val="00C2388D"/>
    <w:rsid w:val="00C2518D"/>
    <w:rsid w:val="00C26F9F"/>
    <w:rsid w:val="00C317CE"/>
    <w:rsid w:val="00C32023"/>
    <w:rsid w:val="00C33260"/>
    <w:rsid w:val="00C33302"/>
    <w:rsid w:val="00C4385B"/>
    <w:rsid w:val="00C4549C"/>
    <w:rsid w:val="00C467B0"/>
    <w:rsid w:val="00C50177"/>
    <w:rsid w:val="00C55427"/>
    <w:rsid w:val="00C57DF3"/>
    <w:rsid w:val="00C60CF6"/>
    <w:rsid w:val="00C61556"/>
    <w:rsid w:val="00C62416"/>
    <w:rsid w:val="00C63747"/>
    <w:rsid w:val="00C65073"/>
    <w:rsid w:val="00C6793D"/>
    <w:rsid w:val="00C73C52"/>
    <w:rsid w:val="00C74C64"/>
    <w:rsid w:val="00C84057"/>
    <w:rsid w:val="00C9207C"/>
    <w:rsid w:val="00C9243F"/>
    <w:rsid w:val="00C93473"/>
    <w:rsid w:val="00C95752"/>
    <w:rsid w:val="00CA557E"/>
    <w:rsid w:val="00CA5A18"/>
    <w:rsid w:val="00CA6A16"/>
    <w:rsid w:val="00CB3EBD"/>
    <w:rsid w:val="00CC1A30"/>
    <w:rsid w:val="00CD5C8D"/>
    <w:rsid w:val="00CF26CD"/>
    <w:rsid w:val="00CF4758"/>
    <w:rsid w:val="00CF5CE7"/>
    <w:rsid w:val="00D001BB"/>
    <w:rsid w:val="00D00417"/>
    <w:rsid w:val="00D16E58"/>
    <w:rsid w:val="00D249D3"/>
    <w:rsid w:val="00D277B2"/>
    <w:rsid w:val="00D30A4B"/>
    <w:rsid w:val="00D356E0"/>
    <w:rsid w:val="00D36EAB"/>
    <w:rsid w:val="00D42C49"/>
    <w:rsid w:val="00D445C3"/>
    <w:rsid w:val="00D470A6"/>
    <w:rsid w:val="00D5351E"/>
    <w:rsid w:val="00D568AF"/>
    <w:rsid w:val="00D569C2"/>
    <w:rsid w:val="00D578B0"/>
    <w:rsid w:val="00D735DA"/>
    <w:rsid w:val="00D740DE"/>
    <w:rsid w:val="00D74FDA"/>
    <w:rsid w:val="00D752FB"/>
    <w:rsid w:val="00D75F6A"/>
    <w:rsid w:val="00D764C9"/>
    <w:rsid w:val="00D859FF"/>
    <w:rsid w:val="00D86CC3"/>
    <w:rsid w:val="00DA4478"/>
    <w:rsid w:val="00DA495B"/>
    <w:rsid w:val="00DB18AE"/>
    <w:rsid w:val="00DB2CA1"/>
    <w:rsid w:val="00DB5B5B"/>
    <w:rsid w:val="00DB60FF"/>
    <w:rsid w:val="00DC2F99"/>
    <w:rsid w:val="00DC43E6"/>
    <w:rsid w:val="00DD0385"/>
    <w:rsid w:val="00DD6FB3"/>
    <w:rsid w:val="00DE5CCF"/>
    <w:rsid w:val="00DE6F25"/>
    <w:rsid w:val="00DF11CA"/>
    <w:rsid w:val="00DF6837"/>
    <w:rsid w:val="00E0068A"/>
    <w:rsid w:val="00E02DF8"/>
    <w:rsid w:val="00E0310B"/>
    <w:rsid w:val="00E03C73"/>
    <w:rsid w:val="00E04B7A"/>
    <w:rsid w:val="00E1510A"/>
    <w:rsid w:val="00E20DAC"/>
    <w:rsid w:val="00E21C6F"/>
    <w:rsid w:val="00E26CFE"/>
    <w:rsid w:val="00E429A9"/>
    <w:rsid w:val="00E452EF"/>
    <w:rsid w:val="00E53981"/>
    <w:rsid w:val="00E55467"/>
    <w:rsid w:val="00E57576"/>
    <w:rsid w:val="00E576CD"/>
    <w:rsid w:val="00E57F09"/>
    <w:rsid w:val="00E66EFA"/>
    <w:rsid w:val="00E678A0"/>
    <w:rsid w:val="00E739E4"/>
    <w:rsid w:val="00E74066"/>
    <w:rsid w:val="00E74CD2"/>
    <w:rsid w:val="00E77207"/>
    <w:rsid w:val="00E8395D"/>
    <w:rsid w:val="00E83BE8"/>
    <w:rsid w:val="00E84DEC"/>
    <w:rsid w:val="00E87E84"/>
    <w:rsid w:val="00EA495F"/>
    <w:rsid w:val="00EB1EE5"/>
    <w:rsid w:val="00EB268E"/>
    <w:rsid w:val="00EB47A4"/>
    <w:rsid w:val="00EB54C0"/>
    <w:rsid w:val="00ED035B"/>
    <w:rsid w:val="00ED224D"/>
    <w:rsid w:val="00ED2F95"/>
    <w:rsid w:val="00ED576D"/>
    <w:rsid w:val="00EE1A6F"/>
    <w:rsid w:val="00EE29BB"/>
    <w:rsid w:val="00EE349A"/>
    <w:rsid w:val="00EE45AF"/>
    <w:rsid w:val="00EE4F45"/>
    <w:rsid w:val="00EF2130"/>
    <w:rsid w:val="00EF4263"/>
    <w:rsid w:val="00EF5F90"/>
    <w:rsid w:val="00EF7602"/>
    <w:rsid w:val="00F01FE7"/>
    <w:rsid w:val="00F03729"/>
    <w:rsid w:val="00F079F5"/>
    <w:rsid w:val="00F1031B"/>
    <w:rsid w:val="00F123A8"/>
    <w:rsid w:val="00F13443"/>
    <w:rsid w:val="00F140F9"/>
    <w:rsid w:val="00F2230A"/>
    <w:rsid w:val="00F31036"/>
    <w:rsid w:val="00F40C2B"/>
    <w:rsid w:val="00F4227C"/>
    <w:rsid w:val="00F43A88"/>
    <w:rsid w:val="00F47A63"/>
    <w:rsid w:val="00F52D5F"/>
    <w:rsid w:val="00F55AE9"/>
    <w:rsid w:val="00F56A01"/>
    <w:rsid w:val="00F57B48"/>
    <w:rsid w:val="00F734C0"/>
    <w:rsid w:val="00F750C8"/>
    <w:rsid w:val="00F763BC"/>
    <w:rsid w:val="00F7766C"/>
    <w:rsid w:val="00F81A04"/>
    <w:rsid w:val="00F82076"/>
    <w:rsid w:val="00F84B0B"/>
    <w:rsid w:val="00F850A5"/>
    <w:rsid w:val="00F85F58"/>
    <w:rsid w:val="00F90E9B"/>
    <w:rsid w:val="00F923E1"/>
    <w:rsid w:val="00F92D48"/>
    <w:rsid w:val="00F93414"/>
    <w:rsid w:val="00F97637"/>
    <w:rsid w:val="00FA35DE"/>
    <w:rsid w:val="00FA37FA"/>
    <w:rsid w:val="00FA6E30"/>
    <w:rsid w:val="00FB62FF"/>
    <w:rsid w:val="00FC7DA4"/>
    <w:rsid w:val="00FD3B79"/>
    <w:rsid w:val="00FE1BFD"/>
    <w:rsid w:val="00FE48F7"/>
    <w:rsid w:val="00FE6AE4"/>
    <w:rsid w:val="00FE7FA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,#a8b000"/>
    </o:shapedefaults>
    <o:shapelayout v:ext="edit">
      <o:idmap v:ext="edit" data="1"/>
    </o:shapelayout>
  </w:shapeDefaults>
  <w:decimalSymbol w:val=","/>
  <w:listSeparator w:val=";"/>
  <w14:docId w14:val="028D4AAC"/>
  <w15:chartTrackingRefBased/>
  <w15:docId w15:val="{0155EDFD-8092-4FC5-A349-4625AACC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NJI"/>
    <w:next w:val="BasistekstNJI"/>
    <w:rsid w:val="00122DED"/>
    <w:pPr>
      <w:spacing w:line="280" w:lineRule="atLeast"/>
    </w:pPr>
    <w:rPr>
      <w:rFonts w:ascii="Georgia" w:hAnsi="Georgia" w:cs="Maiandra GD"/>
      <w:szCs w:val="18"/>
    </w:rPr>
  </w:style>
  <w:style w:type="paragraph" w:styleId="Kop1">
    <w:name w:val="heading 1"/>
    <w:aliases w:val="(Hoofdstuk) NJI"/>
    <w:basedOn w:val="ZsysbasisNJI"/>
    <w:next w:val="BasistekstNJI"/>
    <w:qFormat/>
    <w:rsid w:val="002D0116"/>
    <w:pPr>
      <w:keepNext/>
      <w:numPr>
        <w:numId w:val="11"/>
      </w:numPr>
      <w:spacing w:before="440" w:after="160"/>
      <w:outlineLvl w:val="0"/>
    </w:pPr>
    <w:rPr>
      <w:b/>
      <w:bCs/>
      <w:color w:val="00728F"/>
      <w:sz w:val="36"/>
      <w:szCs w:val="32"/>
    </w:rPr>
  </w:style>
  <w:style w:type="paragraph" w:styleId="Kop2">
    <w:name w:val="heading 2"/>
    <w:aliases w:val="(Paragraaf) NJI"/>
    <w:basedOn w:val="ZsysbasisNJI"/>
    <w:next w:val="BasistekstNJI"/>
    <w:qFormat/>
    <w:rsid w:val="002D0116"/>
    <w:pPr>
      <w:keepNext/>
      <w:numPr>
        <w:ilvl w:val="1"/>
        <w:numId w:val="11"/>
      </w:numPr>
      <w:spacing w:before="280" w:line="360" w:lineRule="auto"/>
      <w:ind w:left="0" w:firstLine="0"/>
      <w:outlineLvl w:val="1"/>
    </w:pPr>
    <w:rPr>
      <w:b/>
      <w:bCs/>
      <w:iCs/>
      <w:color w:val="00728F"/>
      <w:sz w:val="32"/>
      <w:szCs w:val="28"/>
    </w:rPr>
  </w:style>
  <w:style w:type="paragraph" w:styleId="Kop3">
    <w:name w:val="heading 3"/>
    <w:aliases w:val="(Subparagraaf) NJI"/>
    <w:basedOn w:val="ZsysbasisNJI"/>
    <w:next w:val="BasistekstNJI"/>
    <w:qFormat/>
    <w:rsid w:val="002D0116"/>
    <w:pPr>
      <w:numPr>
        <w:ilvl w:val="2"/>
        <w:numId w:val="11"/>
      </w:numPr>
      <w:spacing w:before="120" w:after="120"/>
      <w:ind w:left="0" w:firstLine="0"/>
      <w:outlineLvl w:val="2"/>
    </w:pPr>
    <w:rPr>
      <w:b/>
      <w:i/>
      <w:iCs/>
      <w:color w:val="00728F"/>
      <w:sz w:val="24"/>
    </w:rPr>
  </w:style>
  <w:style w:type="paragraph" w:styleId="Kop4">
    <w:name w:val="heading 4"/>
    <w:aliases w:val="Cursief"/>
    <w:basedOn w:val="ZsysbasisNJI"/>
    <w:next w:val="BasistekstNJI"/>
    <w:qFormat/>
    <w:rsid w:val="002D0116"/>
    <w:pPr>
      <w:keepNext/>
      <w:spacing w:before="240" w:after="60"/>
      <w:outlineLvl w:val="3"/>
    </w:pPr>
    <w:rPr>
      <w:bCs/>
      <w:i/>
      <w:color w:val="00728F"/>
      <w:sz w:val="24"/>
      <w:szCs w:val="24"/>
    </w:rPr>
  </w:style>
  <w:style w:type="paragraph" w:styleId="Kop5">
    <w:name w:val="heading 5"/>
    <w:aliases w:val="Kop 5 NJI"/>
    <w:basedOn w:val="ZsysbasisNJI"/>
    <w:next w:val="BasistekstNJI"/>
    <w:rsid w:val="008806E2"/>
    <w:pPr>
      <w:keepNext/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2"/>
      <w:szCs w:val="22"/>
    </w:rPr>
  </w:style>
  <w:style w:type="paragraph" w:styleId="Kop6">
    <w:name w:val="heading 6"/>
    <w:aliases w:val="Kop 6 NJI"/>
    <w:basedOn w:val="ZsysbasisNJI"/>
    <w:next w:val="BasistekstNJI"/>
    <w:rsid w:val="008806E2"/>
    <w:pPr>
      <w:keepNext/>
      <w:numPr>
        <w:ilvl w:val="5"/>
        <w:numId w:val="1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Kop7">
    <w:name w:val="heading 7"/>
    <w:aliases w:val="Kop 7 NJI"/>
    <w:basedOn w:val="ZsysbasisNJI"/>
    <w:next w:val="BasistekstNJI"/>
    <w:rsid w:val="008806E2"/>
    <w:pPr>
      <w:keepNext/>
      <w:numPr>
        <w:ilvl w:val="6"/>
        <w:numId w:val="11"/>
      </w:numPr>
      <w:spacing w:before="240" w:after="60"/>
      <w:outlineLvl w:val="6"/>
    </w:pPr>
    <w:rPr>
      <w:rFonts w:ascii="Arial" w:hAnsi="Arial"/>
      <w:b/>
      <w:bCs/>
      <w:szCs w:val="20"/>
    </w:rPr>
  </w:style>
  <w:style w:type="paragraph" w:styleId="Kop8">
    <w:name w:val="heading 8"/>
    <w:aliases w:val="Kop 8 NJI"/>
    <w:basedOn w:val="ZsysbasisNJI"/>
    <w:next w:val="BasistekstNJI"/>
    <w:rsid w:val="008806E2"/>
    <w:pPr>
      <w:keepNext/>
      <w:numPr>
        <w:ilvl w:val="7"/>
        <w:numId w:val="11"/>
      </w:numPr>
      <w:spacing w:before="240" w:after="60"/>
      <w:outlineLvl w:val="7"/>
    </w:pPr>
    <w:rPr>
      <w:rFonts w:ascii="Arial" w:hAnsi="Arial"/>
      <w:i/>
      <w:iCs/>
      <w:szCs w:val="20"/>
    </w:rPr>
  </w:style>
  <w:style w:type="paragraph" w:styleId="Kop9">
    <w:name w:val="heading 9"/>
    <w:aliases w:val="Kop 9 NJI"/>
    <w:basedOn w:val="ZsysbasisNJI"/>
    <w:next w:val="BasistekstNJI"/>
    <w:rsid w:val="008806E2"/>
    <w:pPr>
      <w:keepNext/>
      <w:numPr>
        <w:ilvl w:val="8"/>
        <w:numId w:val="11"/>
      </w:numPr>
      <w:spacing w:before="240" w:after="60"/>
      <w:outlineLvl w:val="8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JI">
    <w:name w:val="Basistekst NJI"/>
    <w:basedOn w:val="ZsysbasisNJI"/>
    <w:link w:val="BasistekstNJIChar"/>
    <w:qFormat/>
    <w:rsid w:val="006A316B"/>
  </w:style>
  <w:style w:type="paragraph" w:customStyle="1" w:styleId="ZsysbasisNJI">
    <w:name w:val="Zsysbasis NJI"/>
    <w:next w:val="BasistekstNJI"/>
    <w:link w:val="ZsysbasisNJIChar"/>
    <w:autoRedefine/>
    <w:rsid w:val="006A316B"/>
    <w:pPr>
      <w:spacing w:line="280" w:lineRule="atLeast"/>
    </w:pPr>
    <w:rPr>
      <w:rFonts w:ascii="Open Sans" w:hAnsi="Open Sans" w:cs="Maiandra GD"/>
      <w:szCs w:val="18"/>
    </w:rPr>
  </w:style>
  <w:style w:type="paragraph" w:customStyle="1" w:styleId="BasistekstvetNJI">
    <w:name w:val="Basistekst vet NJI"/>
    <w:basedOn w:val="ZsysbasisNJI"/>
    <w:next w:val="BasistekstNJI"/>
    <w:rsid w:val="00122DED"/>
    <w:rPr>
      <w:b/>
      <w:bCs/>
    </w:rPr>
  </w:style>
  <w:style w:type="character" w:styleId="GevolgdeHyperlink">
    <w:name w:val="FollowedHyperlink"/>
    <w:aliases w:val="GevolgdeHyperlink NJI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JI"/>
    <w:basedOn w:val="BasistekstNJIChar"/>
    <w:uiPriority w:val="99"/>
    <w:rsid w:val="0023799C"/>
    <w:rPr>
      <w:rFonts w:ascii="Open Sans" w:hAnsi="Open Sans" w:cs="Maiandra GD"/>
      <w:color w:val="00728F" w:themeColor="accent1"/>
      <w:szCs w:val="18"/>
      <w:u w:val="single"/>
    </w:rPr>
  </w:style>
  <w:style w:type="paragraph" w:customStyle="1" w:styleId="AdresvakNJI">
    <w:name w:val="Adresvak NJI"/>
    <w:basedOn w:val="ZsysbasisNJI"/>
    <w:rsid w:val="007E6E3B"/>
    <w:pPr>
      <w:spacing w:line="240" w:lineRule="exact"/>
    </w:pPr>
    <w:rPr>
      <w:noProof/>
    </w:rPr>
  </w:style>
  <w:style w:type="paragraph" w:styleId="Koptekst">
    <w:name w:val="header"/>
    <w:basedOn w:val="ZsysbasisNJI"/>
    <w:next w:val="BasistekstNJI"/>
    <w:link w:val="KoptekstChar"/>
    <w:rsid w:val="00122DED"/>
  </w:style>
  <w:style w:type="paragraph" w:styleId="Voettekst">
    <w:name w:val="footer"/>
    <w:basedOn w:val="ZsysbasisNJI"/>
    <w:next w:val="BasistekstNJI"/>
    <w:link w:val="VoettekstChar"/>
    <w:uiPriority w:val="99"/>
    <w:rsid w:val="00122DED"/>
    <w:pPr>
      <w:jc w:val="right"/>
    </w:pPr>
  </w:style>
  <w:style w:type="paragraph" w:customStyle="1" w:styleId="KoptekstNJI">
    <w:name w:val="Koptekst NJI"/>
    <w:basedOn w:val="ZsysbasisNJI"/>
    <w:rsid w:val="00122DED"/>
    <w:rPr>
      <w:noProof/>
    </w:rPr>
  </w:style>
  <w:style w:type="paragraph" w:customStyle="1" w:styleId="VoettekstNJI">
    <w:name w:val="Voettekst NJI"/>
    <w:basedOn w:val="ZsysbasisNJI"/>
    <w:rsid w:val="00EE4F45"/>
    <w:pPr>
      <w:spacing w:line="320" w:lineRule="exact"/>
      <w:jc w:val="right"/>
    </w:pPr>
    <w:rPr>
      <w:noProof/>
      <w:sz w:val="14"/>
    </w:rPr>
  </w:style>
  <w:style w:type="paragraph" w:customStyle="1" w:styleId="Opsommingbolletje1eniveauNJI">
    <w:name w:val="Opsomming bolletje 1e niveau NJI"/>
    <w:basedOn w:val="ZsysbasisNJI"/>
    <w:rsid w:val="0018093E"/>
    <w:pPr>
      <w:numPr>
        <w:numId w:val="7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NJI">
    <w:name w:val="Basistekst cursief NJI"/>
    <w:basedOn w:val="ZsysbasisNJI"/>
    <w:next w:val="BasistekstNJI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NJI">
    <w:name w:val="Opsomming kleine letter 1e niveau NJI"/>
    <w:basedOn w:val="ZsysbasisNJI"/>
    <w:rsid w:val="0018093E"/>
    <w:pPr>
      <w:numPr>
        <w:numId w:val="2"/>
      </w:numPr>
    </w:pPr>
  </w:style>
  <w:style w:type="paragraph" w:customStyle="1" w:styleId="Opsommingkleineletter2eniveauNJI">
    <w:name w:val="Opsomming kleine letter 2e niveau NJI"/>
    <w:basedOn w:val="ZsysbasisNJI"/>
    <w:rsid w:val="0018093E"/>
    <w:pPr>
      <w:numPr>
        <w:ilvl w:val="1"/>
        <w:numId w:val="2"/>
      </w:numPr>
    </w:pPr>
  </w:style>
  <w:style w:type="paragraph" w:customStyle="1" w:styleId="Opsommingkleineletter3eniveauNJI">
    <w:name w:val="Opsomming kleine letter 3e niveau NJI"/>
    <w:basedOn w:val="ZsysbasisNJI"/>
    <w:rsid w:val="0018093E"/>
    <w:pPr>
      <w:numPr>
        <w:ilvl w:val="2"/>
        <w:numId w:val="2"/>
      </w:numPr>
    </w:pPr>
  </w:style>
  <w:style w:type="paragraph" w:customStyle="1" w:styleId="Opsommingnummer1eniveauNJI">
    <w:name w:val="Opsomming nummer 1e niveau NJI"/>
    <w:basedOn w:val="ZsysbasisNJI"/>
    <w:rsid w:val="0018093E"/>
    <w:pPr>
      <w:numPr>
        <w:numId w:val="1"/>
      </w:numPr>
    </w:pPr>
  </w:style>
  <w:style w:type="paragraph" w:customStyle="1" w:styleId="Opsommingnummer2eniveauNJI">
    <w:name w:val="Opsomming nummer 2e niveau NJI"/>
    <w:basedOn w:val="ZsysbasisNJI"/>
    <w:rsid w:val="0018093E"/>
    <w:pPr>
      <w:numPr>
        <w:ilvl w:val="1"/>
        <w:numId w:val="1"/>
      </w:numPr>
    </w:pPr>
  </w:style>
  <w:style w:type="paragraph" w:customStyle="1" w:styleId="Opsommingnummer3eniveauNJI">
    <w:name w:val="Opsomming nummer 3e niveau NJI"/>
    <w:basedOn w:val="ZsysbasisNJI"/>
    <w:rsid w:val="0018093E"/>
    <w:pPr>
      <w:numPr>
        <w:ilvl w:val="2"/>
        <w:numId w:val="1"/>
      </w:numPr>
    </w:pPr>
  </w:style>
  <w:style w:type="paragraph" w:styleId="Aanhef">
    <w:name w:val="Salutation"/>
    <w:basedOn w:val="ZsysbasisNJI"/>
    <w:next w:val="BasistekstNJI"/>
    <w:semiHidden/>
    <w:rsid w:val="0020607F"/>
  </w:style>
  <w:style w:type="paragraph" w:styleId="Adresenvelop">
    <w:name w:val="envelope address"/>
    <w:basedOn w:val="ZsysbasisNJI"/>
    <w:next w:val="BasistekstNJI"/>
    <w:semiHidden/>
    <w:rsid w:val="0020607F"/>
  </w:style>
  <w:style w:type="paragraph" w:styleId="Afsluiting">
    <w:name w:val="Closing"/>
    <w:basedOn w:val="ZsysbasisNJI"/>
    <w:next w:val="BasistekstNJI"/>
    <w:semiHidden/>
    <w:rsid w:val="0020607F"/>
  </w:style>
  <w:style w:type="paragraph" w:customStyle="1" w:styleId="Inspring1eniveauNJI">
    <w:name w:val="Inspring 1e niveau NJI"/>
    <w:basedOn w:val="ZsysbasisNJI"/>
    <w:rsid w:val="000C4C54"/>
    <w:pPr>
      <w:tabs>
        <w:tab w:val="left" w:pos="454"/>
      </w:tabs>
      <w:ind w:left="454" w:hanging="454"/>
    </w:pPr>
  </w:style>
  <w:style w:type="paragraph" w:customStyle="1" w:styleId="Inspring2eniveauNJI">
    <w:name w:val="Inspring 2e niveau NJI"/>
    <w:basedOn w:val="ZsysbasisNJI"/>
    <w:rsid w:val="000C4C54"/>
    <w:pPr>
      <w:tabs>
        <w:tab w:val="left" w:pos="907"/>
      </w:tabs>
      <w:ind w:left="908" w:hanging="454"/>
    </w:pPr>
  </w:style>
  <w:style w:type="paragraph" w:customStyle="1" w:styleId="Inspring3eniveauNJI">
    <w:name w:val="Inspring 3e niveau NJI"/>
    <w:basedOn w:val="ZsysbasisNJI"/>
    <w:rsid w:val="000C4C54"/>
    <w:pPr>
      <w:tabs>
        <w:tab w:val="left" w:pos="1361"/>
      </w:tabs>
      <w:ind w:left="1361" w:hanging="454"/>
    </w:pPr>
  </w:style>
  <w:style w:type="paragraph" w:customStyle="1" w:styleId="Zwevend1eniveauNJI">
    <w:name w:val="Zwevend 1e niveau NJI"/>
    <w:basedOn w:val="ZsysbasisNJI"/>
    <w:rsid w:val="00BE4214"/>
    <w:pPr>
      <w:ind w:left="709"/>
    </w:pPr>
  </w:style>
  <w:style w:type="paragraph" w:customStyle="1" w:styleId="Zwevend2eniveauNJI">
    <w:name w:val="Zwevend 2e niveau NJI"/>
    <w:basedOn w:val="ZsysbasisNJI"/>
    <w:rsid w:val="00BE4214"/>
    <w:pPr>
      <w:ind w:left="1418"/>
    </w:pPr>
  </w:style>
  <w:style w:type="paragraph" w:customStyle="1" w:styleId="Zwevend3eniveauNJI">
    <w:name w:val="Zwevend 3e niveau NJI"/>
    <w:basedOn w:val="ZsysbasisNJI"/>
    <w:rsid w:val="00BE4214"/>
    <w:pPr>
      <w:ind w:left="2127"/>
    </w:pPr>
  </w:style>
  <w:style w:type="paragraph" w:styleId="Inhopg1">
    <w:name w:val="toc 1"/>
    <w:aliases w:val="Inhopg 1 NJI"/>
    <w:basedOn w:val="ZsysbasisNJI"/>
    <w:next w:val="BasistekstNJI"/>
    <w:autoRedefine/>
    <w:uiPriority w:val="39"/>
    <w:qFormat/>
    <w:rsid w:val="002D0116"/>
    <w:pPr>
      <w:tabs>
        <w:tab w:val="left" w:pos="567"/>
        <w:tab w:val="right" w:leader="dot" w:pos="8505"/>
      </w:tabs>
      <w:spacing w:line="400" w:lineRule="atLeast"/>
      <w:ind w:left="567" w:right="62" w:hanging="567"/>
      <w:jc w:val="both"/>
    </w:pPr>
    <w:rPr>
      <w:b/>
      <w:color w:val="00728F"/>
      <w:sz w:val="24"/>
    </w:rPr>
  </w:style>
  <w:style w:type="paragraph" w:styleId="Inhopg2">
    <w:name w:val="toc 2"/>
    <w:aliases w:val="Inhopg 2 NJI"/>
    <w:basedOn w:val="Inhopg1"/>
    <w:next w:val="BasistekstNJI"/>
    <w:uiPriority w:val="39"/>
    <w:rsid w:val="0076183D"/>
    <w:pPr>
      <w:tabs>
        <w:tab w:val="left" w:pos="709"/>
      </w:tabs>
      <w:ind w:left="1276" w:right="567" w:hanging="709"/>
    </w:pPr>
    <w:rPr>
      <w:b w:val="0"/>
      <w:sz w:val="20"/>
    </w:rPr>
  </w:style>
  <w:style w:type="paragraph" w:styleId="Inhopg3">
    <w:name w:val="toc 3"/>
    <w:aliases w:val="Inhopg 3 NJI"/>
    <w:basedOn w:val="Inhopg1"/>
    <w:next w:val="BasistekstNJI"/>
    <w:uiPriority w:val="39"/>
    <w:rsid w:val="008A423C"/>
    <w:pPr>
      <w:tabs>
        <w:tab w:val="left" w:pos="709"/>
      </w:tabs>
      <w:ind w:left="1418" w:right="567" w:hanging="709"/>
    </w:pPr>
    <w:rPr>
      <w:b w:val="0"/>
      <w:i/>
      <w:color w:val="2A2A2A" w:themeColor="background2" w:themeShade="40"/>
      <w:sz w:val="20"/>
    </w:rPr>
  </w:style>
  <w:style w:type="paragraph" w:styleId="Inhopg4">
    <w:name w:val="toc 4"/>
    <w:aliases w:val="Inhopg 4 NJI"/>
    <w:basedOn w:val="ZsysbasisNJI"/>
    <w:next w:val="BasistekstNJI"/>
    <w:rsid w:val="00122DED"/>
  </w:style>
  <w:style w:type="paragraph" w:styleId="Index1">
    <w:name w:val="index 1"/>
    <w:basedOn w:val="ZsysbasisNJI"/>
    <w:next w:val="BasistekstNJI"/>
    <w:semiHidden/>
    <w:rsid w:val="00122DED"/>
  </w:style>
  <w:style w:type="paragraph" w:styleId="Index2">
    <w:name w:val="index 2"/>
    <w:basedOn w:val="ZsysbasisNJI"/>
    <w:next w:val="BasistekstNJI"/>
    <w:semiHidden/>
    <w:rsid w:val="00122DED"/>
  </w:style>
  <w:style w:type="paragraph" w:styleId="Index3">
    <w:name w:val="index 3"/>
    <w:basedOn w:val="ZsysbasisNJI"/>
    <w:next w:val="BasistekstNJI"/>
    <w:semiHidden/>
    <w:rsid w:val="00122DED"/>
  </w:style>
  <w:style w:type="paragraph" w:styleId="Ondertitel">
    <w:name w:val="Subtitle"/>
    <w:basedOn w:val="ZsysbasisNJI"/>
    <w:next w:val="BasistekstNJI"/>
    <w:rsid w:val="00122DED"/>
  </w:style>
  <w:style w:type="paragraph" w:styleId="Titel">
    <w:name w:val="Title"/>
    <w:basedOn w:val="ZsysbasisNJI"/>
    <w:next w:val="BasistekstNJI"/>
    <w:rsid w:val="00122DED"/>
  </w:style>
  <w:style w:type="paragraph" w:customStyle="1" w:styleId="Kop2zondernummerNJI">
    <w:name w:val="Kop 2 zonder nummer NJI"/>
    <w:basedOn w:val="ZsysbasisNJI"/>
    <w:next w:val="BasistekstNJI"/>
    <w:rsid w:val="00F40C2B"/>
    <w:pPr>
      <w:keepNext/>
      <w:spacing w:before="280"/>
    </w:pPr>
    <w:rPr>
      <w:b/>
      <w:szCs w:val="28"/>
    </w:rPr>
  </w:style>
  <w:style w:type="character" w:styleId="Paginanummer">
    <w:name w:val="page number"/>
    <w:basedOn w:val="Standaardalinea-lettertype"/>
    <w:semiHidden/>
    <w:rsid w:val="004D3A36"/>
    <w:rPr>
      <w:sz w:val="24"/>
    </w:rPr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NJI">
    <w:name w:val="Kop 1 zonder nummer NJI"/>
    <w:basedOn w:val="ZsysbasisNJI"/>
    <w:next w:val="BasistekstNJI"/>
    <w:rsid w:val="00F40C2B"/>
    <w:pPr>
      <w:keepNext/>
      <w:spacing w:before="560" w:after="280"/>
    </w:pPr>
    <w:rPr>
      <w:b/>
      <w:sz w:val="26"/>
      <w:szCs w:val="32"/>
    </w:rPr>
  </w:style>
  <w:style w:type="paragraph" w:customStyle="1" w:styleId="Kop3zondernummerNJI">
    <w:name w:val="Kop 3 zonder nummer NJI"/>
    <w:basedOn w:val="ZsysbasisNJI"/>
    <w:next w:val="BasistekstNJI"/>
    <w:rsid w:val="00F40C2B"/>
    <w:pPr>
      <w:keepNext/>
      <w:spacing w:before="280"/>
    </w:pPr>
    <w:rPr>
      <w:b/>
      <w:i/>
      <w:sz w:val="22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aliases w:val="Inhopg 5 NJI"/>
    <w:basedOn w:val="Standaard"/>
    <w:next w:val="Standaard"/>
    <w:unhideWhenUsed/>
    <w:rsid w:val="00122DED"/>
    <w:pPr>
      <w:ind w:left="720"/>
    </w:pPr>
  </w:style>
  <w:style w:type="paragraph" w:styleId="Inhopg6">
    <w:name w:val="toc 6"/>
    <w:aliases w:val="Inhopg 6 NJI"/>
    <w:basedOn w:val="Standaard"/>
    <w:next w:val="Standaard"/>
    <w:unhideWhenUsed/>
    <w:rsid w:val="00122DED"/>
    <w:pPr>
      <w:ind w:left="900"/>
    </w:pPr>
  </w:style>
  <w:style w:type="paragraph" w:styleId="Inhopg7">
    <w:name w:val="toc 7"/>
    <w:aliases w:val="Inhopg 7 NJI"/>
    <w:basedOn w:val="Standaard"/>
    <w:next w:val="Standaard"/>
    <w:unhideWhenUsed/>
    <w:rsid w:val="00122DED"/>
    <w:pPr>
      <w:ind w:left="1080"/>
    </w:pPr>
  </w:style>
  <w:style w:type="paragraph" w:styleId="Inhopg8">
    <w:name w:val="toc 8"/>
    <w:aliases w:val="Inhopg 8 NJI"/>
    <w:basedOn w:val="Standaard"/>
    <w:next w:val="Standaard"/>
    <w:unhideWhenUsed/>
    <w:rsid w:val="00122DED"/>
    <w:pPr>
      <w:ind w:left="1260"/>
    </w:pPr>
  </w:style>
  <w:style w:type="paragraph" w:styleId="Inhopg9">
    <w:name w:val="toc 9"/>
    <w:aliases w:val="Inhopg 9 NJI"/>
    <w:basedOn w:val="Inhopg1"/>
    <w:next w:val="Standaard"/>
    <w:autoRedefine/>
    <w:uiPriority w:val="39"/>
    <w:unhideWhenUsed/>
    <w:rsid w:val="003B6DBF"/>
    <w:pPr>
      <w:ind w:left="1134"/>
    </w:pPr>
  </w:style>
  <w:style w:type="paragraph" w:styleId="Afzender">
    <w:name w:val="envelope return"/>
    <w:basedOn w:val="ZsysbasisNJI"/>
    <w:next w:val="BasistekstNJI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NJI"/>
    <w:next w:val="BasistekstNJI"/>
    <w:semiHidden/>
    <w:rsid w:val="0020607F"/>
  </w:style>
  <w:style w:type="paragraph" w:styleId="Bloktekst">
    <w:name w:val="Block Text"/>
    <w:basedOn w:val="ZsysbasisNJI"/>
    <w:next w:val="BasistekstNJI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JI"/>
    <w:next w:val="BasistekstNJI"/>
    <w:semiHidden/>
    <w:rsid w:val="0020607F"/>
  </w:style>
  <w:style w:type="paragraph" w:styleId="Handtekening">
    <w:name w:val="Signature"/>
    <w:basedOn w:val="ZsysbasisNJI"/>
    <w:next w:val="BasistekstNJI"/>
    <w:semiHidden/>
    <w:rsid w:val="0020607F"/>
  </w:style>
  <w:style w:type="paragraph" w:styleId="HTML-voorafopgemaakt">
    <w:name w:val="HTML Preformatted"/>
    <w:basedOn w:val="ZsysbasisNJI"/>
    <w:next w:val="BasistekstNJI"/>
    <w:semiHidden/>
    <w:rsid w:val="0020607F"/>
  </w:style>
  <w:style w:type="character" w:styleId="Eindnootmarkering">
    <w:name w:val="endnote reference"/>
    <w:aliases w:val="Eindnootmarkering NJI"/>
    <w:basedOn w:val="Standaardalinea-lettertype"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NJI"/>
    <w:next w:val="BasistekstNJI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JI"/>
    <w:next w:val="BasistekstNJI"/>
    <w:semiHidden/>
    <w:rsid w:val="0020607F"/>
  </w:style>
  <w:style w:type="paragraph" w:styleId="Lijst2">
    <w:name w:val="List 2"/>
    <w:basedOn w:val="ZsysbasisNJI"/>
    <w:next w:val="BasistekstNJI"/>
    <w:semiHidden/>
    <w:rsid w:val="0020607F"/>
  </w:style>
  <w:style w:type="paragraph" w:styleId="Lijst3">
    <w:name w:val="List 3"/>
    <w:basedOn w:val="ZsysbasisNJI"/>
    <w:next w:val="BasistekstNJI"/>
    <w:semiHidden/>
    <w:rsid w:val="0020607F"/>
  </w:style>
  <w:style w:type="paragraph" w:styleId="Lijst4">
    <w:name w:val="List 4"/>
    <w:basedOn w:val="ZsysbasisNJI"/>
    <w:next w:val="BasistekstNJI"/>
    <w:semiHidden/>
    <w:rsid w:val="0020607F"/>
  </w:style>
  <w:style w:type="paragraph" w:styleId="Lijst5">
    <w:name w:val="List 5"/>
    <w:basedOn w:val="ZsysbasisNJI"/>
    <w:next w:val="BasistekstNJI"/>
    <w:semiHidden/>
    <w:rsid w:val="0020607F"/>
  </w:style>
  <w:style w:type="paragraph" w:styleId="Lijstopsomteken">
    <w:name w:val="List Bullet"/>
    <w:basedOn w:val="ZsysbasisNJI"/>
    <w:next w:val="BasistekstNJI"/>
    <w:semiHidden/>
    <w:rsid w:val="0020607F"/>
  </w:style>
  <w:style w:type="paragraph" w:styleId="Lijstopsomteken2">
    <w:name w:val="List Bullet 2"/>
    <w:basedOn w:val="ZsysbasisNJI"/>
    <w:next w:val="BasistekstNJI"/>
    <w:semiHidden/>
    <w:rsid w:val="0020607F"/>
  </w:style>
  <w:style w:type="paragraph" w:styleId="Lijstopsomteken3">
    <w:name w:val="List Bullet 3"/>
    <w:basedOn w:val="ZsysbasisNJI"/>
    <w:next w:val="BasistekstNJI"/>
    <w:semiHidden/>
    <w:rsid w:val="0020607F"/>
  </w:style>
  <w:style w:type="paragraph" w:styleId="Lijstopsomteken4">
    <w:name w:val="List Bullet 4"/>
    <w:basedOn w:val="ZsysbasisNJI"/>
    <w:next w:val="BasistekstNJI"/>
    <w:semiHidden/>
    <w:rsid w:val="0020607F"/>
  </w:style>
  <w:style w:type="paragraph" w:styleId="Lijstopsomteken5">
    <w:name w:val="List Bullet 5"/>
    <w:basedOn w:val="ZsysbasisNJI"/>
    <w:next w:val="BasistekstNJI"/>
    <w:semiHidden/>
    <w:rsid w:val="0020607F"/>
  </w:style>
  <w:style w:type="paragraph" w:styleId="Lijstnummering">
    <w:name w:val="List Number"/>
    <w:basedOn w:val="ZsysbasisNJI"/>
    <w:next w:val="BasistekstNJI"/>
    <w:semiHidden/>
    <w:rsid w:val="0020607F"/>
  </w:style>
  <w:style w:type="paragraph" w:styleId="Lijstnummering2">
    <w:name w:val="List Number 2"/>
    <w:basedOn w:val="ZsysbasisNJI"/>
    <w:next w:val="BasistekstNJI"/>
    <w:semiHidden/>
    <w:rsid w:val="0020607F"/>
  </w:style>
  <w:style w:type="paragraph" w:styleId="Lijstnummering3">
    <w:name w:val="List Number 3"/>
    <w:basedOn w:val="ZsysbasisNJI"/>
    <w:next w:val="BasistekstNJI"/>
    <w:semiHidden/>
    <w:rsid w:val="0020607F"/>
  </w:style>
  <w:style w:type="paragraph" w:styleId="Lijstnummering4">
    <w:name w:val="List Number 4"/>
    <w:basedOn w:val="ZsysbasisNJI"/>
    <w:next w:val="BasistekstNJI"/>
    <w:semiHidden/>
    <w:rsid w:val="0020607F"/>
  </w:style>
  <w:style w:type="paragraph" w:styleId="Lijstnummering5">
    <w:name w:val="List Number 5"/>
    <w:basedOn w:val="ZsysbasisNJI"/>
    <w:next w:val="BasistekstNJI"/>
    <w:semiHidden/>
    <w:rsid w:val="0020607F"/>
  </w:style>
  <w:style w:type="paragraph" w:styleId="Lijstvoortzetting">
    <w:name w:val="List Continue"/>
    <w:basedOn w:val="ZsysbasisNJI"/>
    <w:next w:val="BasistekstNJI"/>
    <w:semiHidden/>
    <w:rsid w:val="0020607F"/>
  </w:style>
  <w:style w:type="paragraph" w:styleId="Lijstvoortzetting2">
    <w:name w:val="List Continue 2"/>
    <w:basedOn w:val="ZsysbasisNJI"/>
    <w:next w:val="BasistekstNJI"/>
    <w:semiHidden/>
    <w:rsid w:val="0020607F"/>
  </w:style>
  <w:style w:type="paragraph" w:styleId="Lijstvoortzetting3">
    <w:name w:val="List Continue 3"/>
    <w:basedOn w:val="ZsysbasisNJI"/>
    <w:next w:val="BasistekstNJI"/>
    <w:semiHidden/>
    <w:rsid w:val="0020607F"/>
  </w:style>
  <w:style w:type="paragraph" w:styleId="Lijstvoortzetting4">
    <w:name w:val="List Continue 4"/>
    <w:basedOn w:val="ZsysbasisNJI"/>
    <w:next w:val="BasistekstNJI"/>
    <w:semiHidden/>
    <w:rsid w:val="0020607F"/>
  </w:style>
  <w:style w:type="paragraph" w:styleId="Lijstvoortzetting5">
    <w:name w:val="List Continue 5"/>
    <w:basedOn w:val="ZsysbasisNJI"/>
    <w:next w:val="BasistekstNJI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NJI"/>
    <w:next w:val="BasistekstNJI"/>
    <w:semiHidden/>
    <w:rsid w:val="0020607F"/>
  </w:style>
  <w:style w:type="paragraph" w:styleId="Notitiekop">
    <w:name w:val="Note Heading"/>
    <w:basedOn w:val="ZsysbasisNJI"/>
    <w:next w:val="BasistekstNJI"/>
    <w:semiHidden/>
    <w:rsid w:val="0020607F"/>
  </w:style>
  <w:style w:type="paragraph" w:styleId="Plattetekst">
    <w:name w:val="Body Text"/>
    <w:basedOn w:val="ZsysbasisNJI"/>
    <w:next w:val="BasistekstNJI"/>
    <w:semiHidden/>
    <w:rsid w:val="0020607F"/>
  </w:style>
  <w:style w:type="paragraph" w:styleId="Plattetekst2">
    <w:name w:val="Body Text 2"/>
    <w:basedOn w:val="ZsysbasisNJI"/>
    <w:next w:val="BasistekstNJI"/>
    <w:semiHidden/>
    <w:rsid w:val="0020607F"/>
  </w:style>
  <w:style w:type="paragraph" w:styleId="Plattetekst3">
    <w:name w:val="Body Text 3"/>
    <w:basedOn w:val="ZsysbasisNJI"/>
    <w:next w:val="BasistekstNJI"/>
    <w:semiHidden/>
    <w:rsid w:val="0020607F"/>
  </w:style>
  <w:style w:type="paragraph" w:styleId="Platteteksteersteinspringing">
    <w:name w:val="Body Text First Indent"/>
    <w:basedOn w:val="ZsysbasisNJI"/>
    <w:next w:val="BasistekstNJI"/>
    <w:semiHidden/>
    <w:rsid w:val="0020607F"/>
  </w:style>
  <w:style w:type="paragraph" w:styleId="Plattetekstinspringen">
    <w:name w:val="Body Text Indent"/>
    <w:basedOn w:val="ZsysbasisNJI"/>
    <w:next w:val="BasistekstNJI"/>
    <w:semiHidden/>
    <w:rsid w:val="0020607F"/>
  </w:style>
  <w:style w:type="paragraph" w:styleId="Platteteksteersteinspringing2">
    <w:name w:val="Body Text First Indent 2"/>
    <w:basedOn w:val="ZsysbasisNJI"/>
    <w:next w:val="BasistekstNJI"/>
    <w:semiHidden/>
    <w:rsid w:val="0020607F"/>
  </w:style>
  <w:style w:type="paragraph" w:styleId="Plattetekstinspringen2">
    <w:name w:val="Body Text Indent 2"/>
    <w:basedOn w:val="ZsysbasisNJI"/>
    <w:next w:val="BasistekstNJI"/>
    <w:semiHidden/>
    <w:rsid w:val="0020607F"/>
  </w:style>
  <w:style w:type="paragraph" w:styleId="Plattetekstinspringen3">
    <w:name w:val="Body Text Indent 3"/>
    <w:basedOn w:val="ZsysbasisNJI"/>
    <w:next w:val="BasistekstNJI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rsid w:val="008806E2"/>
    <w:rPr>
      <w:rFonts w:ascii="Arial" w:hAnsi="Arial"/>
      <w:i/>
      <w:iCs/>
    </w:rPr>
  </w:style>
  <w:style w:type="paragraph" w:styleId="Standaardinspringing">
    <w:name w:val="Normal Indent"/>
    <w:basedOn w:val="ZsysbasisNJI"/>
    <w:next w:val="BasistekstNJI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C5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JI"/>
    <w:basedOn w:val="Standaardalinea-lettertype"/>
    <w:rsid w:val="00A6774C"/>
    <w:rPr>
      <w:vertAlign w:val="superscript"/>
    </w:rPr>
  </w:style>
  <w:style w:type="paragraph" w:styleId="Voetnoottekst">
    <w:name w:val="footnote text"/>
    <w:aliases w:val="Voetnoottekst NJI"/>
    <w:basedOn w:val="ZsysbasisNJI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451FDB"/>
    <w:rPr>
      <w:b w:val="0"/>
      <w:bCs w:val="0"/>
    </w:rPr>
  </w:style>
  <w:style w:type="paragraph" w:styleId="Datum">
    <w:name w:val="Date"/>
    <w:basedOn w:val="ZsysbasisNJI"/>
    <w:next w:val="BasistekstNJI"/>
    <w:semiHidden/>
    <w:rsid w:val="0020607F"/>
  </w:style>
  <w:style w:type="paragraph" w:styleId="Tekstzonderopmaak">
    <w:name w:val="Plain Text"/>
    <w:basedOn w:val="ZsysbasisNJI"/>
    <w:next w:val="BasistekstNJI"/>
    <w:rsid w:val="0020607F"/>
  </w:style>
  <w:style w:type="paragraph" w:styleId="Ballontekst">
    <w:name w:val="Balloon Text"/>
    <w:basedOn w:val="ZsysbasisNJI"/>
    <w:next w:val="BasistekstNJI"/>
    <w:semiHidden/>
    <w:rsid w:val="0020607F"/>
  </w:style>
  <w:style w:type="paragraph" w:styleId="Bijschrift">
    <w:name w:val="caption"/>
    <w:aliases w:val="Bijschrift NJI"/>
    <w:basedOn w:val="ZsysbasisNJI"/>
    <w:next w:val="BasistekstNJI"/>
    <w:qFormat/>
    <w:rsid w:val="000F63FC"/>
  </w:style>
  <w:style w:type="paragraph" w:styleId="Bronvermelding">
    <w:name w:val="table of authorities"/>
    <w:basedOn w:val="ZsysbasisNJI"/>
    <w:next w:val="BasistekstNJI"/>
    <w:semiHidden/>
    <w:rsid w:val="0020607F"/>
  </w:style>
  <w:style w:type="paragraph" w:styleId="Documentstructuur">
    <w:name w:val="Document Map"/>
    <w:basedOn w:val="ZsysbasisNJI"/>
    <w:next w:val="BasistekstNJI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aliases w:val="Eindnoottekst NJI"/>
    <w:basedOn w:val="ZsysbasisNJI"/>
    <w:next w:val="BasistekstNJI"/>
    <w:rsid w:val="0020607F"/>
  </w:style>
  <w:style w:type="paragraph" w:styleId="Indexkop">
    <w:name w:val="index heading"/>
    <w:basedOn w:val="ZsysbasisNJI"/>
    <w:next w:val="BasistekstNJI"/>
    <w:semiHidden/>
    <w:rsid w:val="0020607F"/>
  </w:style>
  <w:style w:type="paragraph" w:styleId="Kopbronvermelding">
    <w:name w:val="toa heading"/>
    <w:basedOn w:val="ZsysbasisNJI"/>
    <w:next w:val="BasistekstNJI"/>
    <w:semiHidden/>
    <w:rsid w:val="0020607F"/>
  </w:style>
  <w:style w:type="paragraph" w:styleId="Lijstmetafbeeldingen">
    <w:name w:val="table of figures"/>
    <w:basedOn w:val="ZsysbasisNJI"/>
    <w:next w:val="BasistekstNJI"/>
    <w:semiHidden/>
    <w:rsid w:val="0020607F"/>
  </w:style>
  <w:style w:type="paragraph" w:styleId="Macrotekst">
    <w:name w:val="macro"/>
    <w:basedOn w:val="ZsysbasisNJI"/>
    <w:next w:val="BasistekstNJI"/>
    <w:semiHidden/>
    <w:rsid w:val="0020607F"/>
  </w:style>
  <w:style w:type="paragraph" w:styleId="Tekstopmerking">
    <w:name w:val="annotation text"/>
    <w:basedOn w:val="ZsysbasisNJI"/>
    <w:next w:val="BasistekstNJI"/>
    <w:semiHidden/>
    <w:rsid w:val="0020607F"/>
  </w:style>
  <w:style w:type="paragraph" w:styleId="Onderwerpvanopmerking">
    <w:name w:val="annotation subject"/>
    <w:basedOn w:val="ZsysbasisNJI"/>
    <w:next w:val="BasistekstNJI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NJI">
    <w:name w:val="Lijst opsomming nummer NJI"/>
    <w:basedOn w:val="Geenlijst"/>
    <w:rsid w:val="0018093E"/>
    <w:pPr>
      <w:numPr>
        <w:numId w:val="1"/>
      </w:numPr>
    </w:pPr>
  </w:style>
  <w:style w:type="numbering" w:customStyle="1" w:styleId="LijstopsommingletterNJI">
    <w:name w:val="Lijst opsomming letter NJI"/>
    <w:basedOn w:val="Geenlijst"/>
    <w:rsid w:val="0018093E"/>
    <w:pPr>
      <w:numPr>
        <w:numId w:val="2"/>
      </w:numPr>
    </w:pPr>
  </w:style>
  <w:style w:type="numbering" w:customStyle="1" w:styleId="LijstopsommingtekenNJI">
    <w:name w:val="Lijst opsomming teken NJI"/>
    <w:basedOn w:val="Geenlijst"/>
    <w:rsid w:val="0018093E"/>
    <w:pPr>
      <w:numPr>
        <w:numId w:val="6"/>
      </w:numPr>
    </w:pPr>
  </w:style>
  <w:style w:type="paragraph" w:customStyle="1" w:styleId="Opsommingstreepje1eniveauNJI">
    <w:name w:val="Opsomming streepje 1e niveau NJI"/>
    <w:basedOn w:val="ZsysbasisNJI"/>
    <w:rsid w:val="0018093E"/>
    <w:pPr>
      <w:numPr>
        <w:numId w:val="6"/>
      </w:numPr>
    </w:pPr>
  </w:style>
  <w:style w:type="paragraph" w:customStyle="1" w:styleId="Opsommingstreepje2eniveauNJI">
    <w:name w:val="Opsomming streepje 2e niveau NJI"/>
    <w:basedOn w:val="ZsysbasisNJI"/>
    <w:rsid w:val="0018093E"/>
    <w:pPr>
      <w:numPr>
        <w:ilvl w:val="1"/>
        <w:numId w:val="6"/>
      </w:numPr>
    </w:pPr>
  </w:style>
  <w:style w:type="paragraph" w:customStyle="1" w:styleId="Opsommingstreepje3eniveauNJI">
    <w:name w:val="Opsomming streepje 3e niveau NJI"/>
    <w:basedOn w:val="ZsysbasisNJI"/>
    <w:rsid w:val="0018093E"/>
    <w:pPr>
      <w:numPr>
        <w:ilvl w:val="2"/>
        <w:numId w:val="6"/>
      </w:numPr>
    </w:pPr>
  </w:style>
  <w:style w:type="paragraph" w:customStyle="1" w:styleId="Opsommingbolletje2eniveauNJI">
    <w:name w:val="Opsomming bolletje 2e niveau NJI"/>
    <w:basedOn w:val="ZsysbasisNJI"/>
    <w:rsid w:val="0018093E"/>
    <w:pPr>
      <w:numPr>
        <w:ilvl w:val="1"/>
        <w:numId w:val="7"/>
      </w:numPr>
    </w:pPr>
  </w:style>
  <w:style w:type="paragraph" w:customStyle="1" w:styleId="Opsommingbolletje3eniveauNJI">
    <w:name w:val="Opsomming bolletje 3e niveau NJI"/>
    <w:basedOn w:val="ZsysbasisNJI"/>
    <w:rsid w:val="0018093E"/>
    <w:pPr>
      <w:numPr>
        <w:ilvl w:val="2"/>
        <w:numId w:val="7"/>
      </w:numPr>
    </w:pPr>
  </w:style>
  <w:style w:type="paragraph" w:customStyle="1" w:styleId="ZsysdocumentgegevensNJI">
    <w:name w:val="Zsysdocumentgegevens NJI"/>
    <w:basedOn w:val="ZsysbasisNJI"/>
    <w:rsid w:val="003409AA"/>
    <w:rPr>
      <w:noProof/>
    </w:rPr>
  </w:style>
  <w:style w:type="paragraph" w:customStyle="1" w:styleId="ZsyseenpuntNJI">
    <w:name w:val="Zsyseenpunt NJI"/>
    <w:basedOn w:val="ZsysbasisNJI"/>
    <w:rsid w:val="00382169"/>
    <w:pPr>
      <w:spacing w:line="20" w:lineRule="exact"/>
    </w:pPr>
    <w:rPr>
      <w:sz w:val="2"/>
    </w:rPr>
  </w:style>
  <w:style w:type="paragraph" w:customStyle="1" w:styleId="DocumentgegevensdatumNJI">
    <w:name w:val="Documentgegevens datum NJI"/>
    <w:basedOn w:val="ZsysdocumentgegevensNJI"/>
    <w:rsid w:val="00E739E4"/>
    <w:pPr>
      <w:spacing w:line="280" w:lineRule="exact"/>
    </w:pPr>
    <w:rPr>
      <w:sz w:val="18"/>
    </w:rPr>
  </w:style>
  <w:style w:type="paragraph" w:customStyle="1" w:styleId="DocumentgegevensextraNJI">
    <w:name w:val="Documentgegevens extra NJI"/>
    <w:basedOn w:val="ZsysdocumentgegevensNJI"/>
    <w:rsid w:val="00382169"/>
  </w:style>
  <w:style w:type="paragraph" w:customStyle="1" w:styleId="DocumentgegevenskopjeNJI">
    <w:name w:val="Documentgegevens kopje NJI"/>
    <w:basedOn w:val="ZsysdocumentgegevensNJI"/>
    <w:rsid w:val="00382169"/>
  </w:style>
  <w:style w:type="paragraph" w:customStyle="1" w:styleId="DocumentgegevensonderwerpNJI">
    <w:name w:val="Documentgegevens onderwerp NJI"/>
    <w:basedOn w:val="ZsysdocumentgegevensNJI"/>
    <w:rsid w:val="00382169"/>
  </w:style>
  <w:style w:type="paragraph" w:customStyle="1" w:styleId="DocumentgegevensNJI">
    <w:name w:val="Documentgegevens NJI"/>
    <w:basedOn w:val="ZsysdocumentgegevensNJI"/>
    <w:rsid w:val="00382169"/>
  </w:style>
  <w:style w:type="paragraph" w:customStyle="1" w:styleId="PaginanummerNJI">
    <w:name w:val="Paginanummer NJI"/>
    <w:basedOn w:val="ZsysbasisNJI"/>
    <w:rsid w:val="004D3A36"/>
    <w:pPr>
      <w:spacing w:line="320" w:lineRule="exact"/>
      <w:jc w:val="right"/>
    </w:pPr>
    <w:rPr>
      <w:sz w:val="24"/>
      <w:szCs w:val="24"/>
    </w:rPr>
  </w:style>
  <w:style w:type="numbering" w:customStyle="1" w:styleId="LijstopsommingbolletjeNJI">
    <w:name w:val="Lijst opsomming bolletje NJI"/>
    <w:basedOn w:val="Geenlijst"/>
    <w:rsid w:val="006C6902"/>
    <w:pPr>
      <w:numPr>
        <w:numId w:val="7"/>
      </w:numPr>
    </w:pPr>
  </w:style>
  <w:style w:type="paragraph" w:customStyle="1" w:styleId="AfzendergegevenskopjeNJI">
    <w:name w:val="Afzendergegevens kopje NJI"/>
    <w:basedOn w:val="ZsysdocumentgegevensNJI"/>
    <w:next w:val="AfzendergegevensNJI"/>
    <w:rsid w:val="007E6E3B"/>
    <w:rPr>
      <w:b/>
    </w:rPr>
  </w:style>
  <w:style w:type="paragraph" w:customStyle="1" w:styleId="AfzendergegevensNJI">
    <w:name w:val="Afzendergegevens NJI"/>
    <w:basedOn w:val="ZsysbasisNJI"/>
    <w:rsid w:val="00E739E4"/>
    <w:pPr>
      <w:spacing w:line="280" w:lineRule="exact"/>
    </w:pPr>
    <w:rPr>
      <w:sz w:val="18"/>
    </w:rPr>
  </w:style>
  <w:style w:type="paragraph" w:customStyle="1" w:styleId="AlineavoorfotoNJI">
    <w:name w:val="Alinea voor foto NJI"/>
    <w:basedOn w:val="ZsysbasisNJI"/>
    <w:next w:val="BasistekstNJI"/>
    <w:rsid w:val="00B161EE"/>
    <w:pPr>
      <w:spacing w:line="200" w:lineRule="atLeast"/>
    </w:pPr>
  </w:style>
  <w:style w:type="paragraph" w:customStyle="1" w:styleId="TitelNJI">
    <w:name w:val="Titel NJI"/>
    <w:basedOn w:val="ZsysbasisNJI"/>
    <w:next w:val="SubtitelNJI"/>
    <w:rsid w:val="00925A4E"/>
    <w:pPr>
      <w:spacing w:after="160" w:line="900" w:lineRule="exact"/>
    </w:pPr>
    <w:rPr>
      <w:rFonts w:ascii="Open Sans Light" w:hAnsi="Open Sans Light"/>
      <w:color w:val="00728F" w:themeColor="accent1"/>
      <w:sz w:val="86"/>
      <w:szCs w:val="86"/>
    </w:rPr>
  </w:style>
  <w:style w:type="paragraph" w:customStyle="1" w:styleId="SubtitelNJI">
    <w:name w:val="Subtitel NJI"/>
    <w:basedOn w:val="ZsysbasisNJI"/>
    <w:autoRedefine/>
    <w:rsid w:val="00925A4E"/>
    <w:pPr>
      <w:spacing w:after="160" w:line="280" w:lineRule="exact"/>
    </w:pPr>
    <w:rPr>
      <w:color w:val="1DB5CE" w:themeColor="accent2"/>
      <w:sz w:val="28"/>
    </w:rPr>
  </w:style>
  <w:style w:type="table" w:customStyle="1" w:styleId="TabelNJI">
    <w:name w:val="Tabel NJI"/>
    <w:basedOn w:val="Standaardtabel"/>
    <w:rsid w:val="005007B8"/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DisclaimerNJI">
    <w:name w:val="Disclaimer NJI"/>
    <w:basedOn w:val="ZsysbasisNJI"/>
    <w:rsid w:val="00EB268E"/>
    <w:pPr>
      <w:spacing w:before="40" w:line="220" w:lineRule="exact"/>
    </w:pPr>
    <w:rPr>
      <w:sz w:val="16"/>
    </w:rPr>
  </w:style>
  <w:style w:type="paragraph" w:customStyle="1" w:styleId="TabeltekstgecentreerdNJI">
    <w:name w:val="Tabeltekst gecentreerd NJI"/>
    <w:basedOn w:val="ZsysbasisNJI"/>
    <w:rsid w:val="00CA6A16"/>
    <w:pPr>
      <w:jc w:val="center"/>
    </w:pPr>
  </w:style>
  <w:style w:type="paragraph" w:customStyle="1" w:styleId="TabeltekstingesprongenNJI">
    <w:name w:val="Tabeltekst ingesprongen NJI"/>
    <w:basedOn w:val="ZsysbasisNJI"/>
    <w:rsid w:val="00CA6A16"/>
    <w:pPr>
      <w:ind w:left="850"/>
    </w:pPr>
  </w:style>
  <w:style w:type="paragraph" w:customStyle="1" w:styleId="TabeltekstrechtsNJI">
    <w:name w:val="Tabeltekst rechts NJI"/>
    <w:basedOn w:val="ZsysbasisNJI"/>
    <w:rsid w:val="00CA6A16"/>
    <w:pPr>
      <w:jc w:val="right"/>
    </w:pPr>
  </w:style>
  <w:style w:type="paragraph" w:customStyle="1" w:styleId="TabeltekstgecentreerdvetNJI">
    <w:name w:val="Tabeltekst gecentreerd vet NJI"/>
    <w:basedOn w:val="ZsysbasisNJI"/>
    <w:rsid w:val="00B71C7A"/>
    <w:pPr>
      <w:jc w:val="center"/>
    </w:pPr>
    <w:rPr>
      <w:b/>
    </w:rPr>
  </w:style>
  <w:style w:type="paragraph" w:customStyle="1" w:styleId="TabeltekstrechtsvetNJI">
    <w:name w:val="Tabeltekst rechts vet NJI"/>
    <w:basedOn w:val="ZsysbasisNJI"/>
    <w:rsid w:val="009D2301"/>
    <w:pPr>
      <w:jc w:val="right"/>
    </w:pPr>
    <w:rPr>
      <w:b/>
    </w:rPr>
  </w:style>
  <w:style w:type="numbering" w:customStyle="1" w:styleId="KopnummeringNJI">
    <w:name w:val="Kopnummering NJI"/>
    <w:rsid w:val="00426D79"/>
    <w:pPr>
      <w:numPr>
        <w:numId w:val="8"/>
      </w:numPr>
    </w:pPr>
  </w:style>
  <w:style w:type="paragraph" w:customStyle="1" w:styleId="OndertekeningNJI">
    <w:name w:val="Ondertekening NJI"/>
    <w:basedOn w:val="ZsysbasisNJI"/>
    <w:rsid w:val="00E74066"/>
    <w:pPr>
      <w:tabs>
        <w:tab w:val="right" w:leader="dot" w:pos="5103"/>
      </w:tabs>
    </w:pPr>
  </w:style>
  <w:style w:type="character" w:customStyle="1" w:styleId="ZsysbasisNJIChar">
    <w:name w:val="Zsysbasis NJI Char"/>
    <w:basedOn w:val="Standaardalinea-lettertype"/>
    <w:link w:val="ZsysbasisNJI"/>
    <w:rsid w:val="006A316B"/>
    <w:rPr>
      <w:rFonts w:ascii="Open Sans" w:hAnsi="Open Sans" w:cs="Maiandra GD"/>
      <w:szCs w:val="18"/>
    </w:rPr>
  </w:style>
  <w:style w:type="character" w:customStyle="1" w:styleId="BasistekstNJIChar">
    <w:name w:val="Basistekst NJI Char"/>
    <w:basedOn w:val="ZsysbasisNJIChar"/>
    <w:link w:val="BasistekstNJI"/>
    <w:rsid w:val="006A316B"/>
    <w:rPr>
      <w:rFonts w:ascii="Open Sans" w:hAnsi="Open Sans" w:cs="Maiandra GD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D340E"/>
    <w:rPr>
      <w:color w:val="808080"/>
    </w:rPr>
  </w:style>
  <w:style w:type="paragraph" w:customStyle="1" w:styleId="Kop1zonderwitruimteNJI">
    <w:name w:val="Kop 1 zonder witruimte NJI"/>
    <w:basedOn w:val="Kop1"/>
    <w:rsid w:val="00B93A89"/>
    <w:pPr>
      <w:numPr>
        <w:numId w:val="10"/>
      </w:numPr>
      <w:spacing w:before="0"/>
    </w:pPr>
  </w:style>
  <w:style w:type="paragraph" w:customStyle="1" w:styleId="RondaankruisvakjeNJI">
    <w:name w:val="Rond aankruisvakje NJI"/>
    <w:basedOn w:val="ZsysbasisNJI"/>
    <w:link w:val="RondaankruisvakjeNJIChar"/>
    <w:rsid w:val="00C0444D"/>
    <w:pPr>
      <w:numPr>
        <w:numId w:val="9"/>
      </w:numPr>
    </w:pPr>
  </w:style>
  <w:style w:type="character" w:customStyle="1" w:styleId="RondaankruisvakjeNJIChar">
    <w:name w:val="Rond aankruisvakje NJI Char"/>
    <w:basedOn w:val="BasistekstNJIChar"/>
    <w:link w:val="RondaankruisvakjeNJI"/>
    <w:rsid w:val="00C0444D"/>
    <w:rPr>
      <w:rFonts w:ascii="Open Sans" w:hAnsi="Open Sans" w:cs="Maiandra GD"/>
      <w:szCs w:val="18"/>
    </w:rPr>
  </w:style>
  <w:style w:type="paragraph" w:customStyle="1" w:styleId="DocumentnaamgrootNJI">
    <w:name w:val="Documentnaam groot NJI"/>
    <w:basedOn w:val="ZsysbasisNJI"/>
    <w:rsid w:val="008806E2"/>
    <w:pPr>
      <w:spacing w:line="680" w:lineRule="exact"/>
    </w:pPr>
    <w:rPr>
      <w:rFonts w:ascii="Arial" w:hAnsi="Arial"/>
      <w:b/>
      <w:color w:val="FFFFFF"/>
      <w:sz w:val="60"/>
    </w:rPr>
  </w:style>
  <w:style w:type="paragraph" w:customStyle="1" w:styleId="DocumentnaamkleinNJI">
    <w:name w:val="Documentnaam klein NJI"/>
    <w:basedOn w:val="ZsysbasisNJI"/>
    <w:rsid w:val="00901055"/>
    <w:pPr>
      <w:spacing w:before="240" w:line="440" w:lineRule="exact"/>
    </w:pPr>
    <w:rPr>
      <w:rFonts w:asciiTheme="minorHAnsi" w:hAnsiTheme="minorHAnsi"/>
      <w:b/>
      <w:color w:val="FFFFFF"/>
      <w:sz w:val="36"/>
    </w:rPr>
  </w:style>
  <w:style w:type="character" w:customStyle="1" w:styleId="KoptekstChar">
    <w:name w:val="Koptekst Char"/>
    <w:basedOn w:val="Standaardalinea-lettertype"/>
    <w:link w:val="Koptekst"/>
    <w:rsid w:val="000B1F09"/>
    <w:rPr>
      <w:rFonts w:ascii="Georgia" w:hAnsi="Georgia" w:cs="Maiandra GD"/>
      <w:szCs w:val="18"/>
    </w:rPr>
  </w:style>
  <w:style w:type="paragraph" w:customStyle="1" w:styleId="Stijl1">
    <w:name w:val="Stijl1"/>
    <w:basedOn w:val="BasistekstNJI"/>
    <w:link w:val="Stijl1Char"/>
    <w:rsid w:val="00550513"/>
    <w:pPr>
      <w:framePr w:hSpace="141" w:wrap="around" w:vAnchor="text" w:hAnchor="page" w:x="2068" w:y="-1724"/>
    </w:pPr>
  </w:style>
  <w:style w:type="character" w:customStyle="1" w:styleId="Stijl1Char">
    <w:name w:val="Stijl1 Char"/>
    <w:basedOn w:val="BasistekstNJIChar"/>
    <w:link w:val="Stijl1"/>
    <w:rsid w:val="00550513"/>
    <w:rPr>
      <w:rFonts w:ascii="Open Sans" w:hAnsi="Open Sans" w:cs="Maiandra GD"/>
      <w:szCs w:val="18"/>
    </w:rPr>
  </w:style>
  <w:style w:type="paragraph" w:styleId="Revisie">
    <w:name w:val="Revision"/>
    <w:hidden/>
    <w:uiPriority w:val="99"/>
    <w:semiHidden/>
    <w:rsid w:val="000676BB"/>
    <w:rPr>
      <w:rFonts w:ascii="Georgia" w:hAnsi="Georgia" w:cs="Maiandra GD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37B8"/>
    <w:rPr>
      <w:rFonts w:ascii="Open Sans" w:hAnsi="Open Sans" w:cs="Maiandra GD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F3103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556B" w:themeColor="accent1" w:themeShade="BF"/>
      <w:sz w:val="32"/>
    </w:rPr>
  </w:style>
  <w:style w:type="paragraph" w:styleId="Lijstalinea">
    <w:name w:val="List Paragraph"/>
    <w:basedOn w:val="Standaard"/>
    <w:uiPriority w:val="34"/>
    <w:rsid w:val="00D578B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3799C"/>
    <w:rPr>
      <w:color w:val="808080"/>
      <w:shd w:val="clear" w:color="auto" w:fill="E6E6E6"/>
    </w:rPr>
  </w:style>
  <w:style w:type="paragraph" w:customStyle="1" w:styleId="Default">
    <w:name w:val="Default"/>
    <w:rsid w:val="006C1FAC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NJI">
      <a:dk1>
        <a:srgbClr val="003442"/>
      </a:dk1>
      <a:lt1>
        <a:srgbClr val="FFFFFF"/>
      </a:lt1>
      <a:dk2>
        <a:srgbClr val="003442"/>
      </a:dk2>
      <a:lt2>
        <a:srgbClr val="A9A8A8"/>
      </a:lt2>
      <a:accent1>
        <a:srgbClr val="00728F"/>
      </a:accent1>
      <a:accent2>
        <a:srgbClr val="1DB5CE"/>
      </a:accent2>
      <a:accent3>
        <a:srgbClr val="D5D224"/>
      </a:accent3>
      <a:accent4>
        <a:srgbClr val="2A951C"/>
      </a:accent4>
      <a:accent5>
        <a:srgbClr val="F02D00"/>
      </a:accent5>
      <a:accent6>
        <a:srgbClr val="CCCCCC"/>
      </a:accent6>
      <a:hlink>
        <a:srgbClr val="00859F"/>
      </a:hlink>
      <a:folHlink>
        <a:srgbClr val="00859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7C22C462F1B43A546213FAB6AA71C" ma:contentTypeVersion="2" ma:contentTypeDescription="Een nieuw document maken." ma:contentTypeScope="" ma:versionID="36b16abf360cf6d489c800e13d8348fc">
  <xsd:schema xmlns:xsd="http://www.w3.org/2001/XMLSchema" xmlns:xs="http://www.w3.org/2001/XMLSchema" xmlns:p="http://schemas.microsoft.com/office/2006/metadata/properties" xmlns:ns2="cbadabbe-e43d-45cf-a6f4-62ee119a1e63" targetNamespace="http://schemas.microsoft.com/office/2006/metadata/properties" ma:root="true" ma:fieldsID="03c80cadb3d86d2921802392157cb8df" ns2:_="">
    <xsd:import namespace="cbadabbe-e43d-45cf-a6f4-62ee119a1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abbe-e43d-45cf-a6f4-62ee119a1e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adabbe-e43d-45cf-a6f4-62ee119a1e63">273SDMFPVSQH-1395919094-6968</_dlc_DocId>
    <_dlc_DocIdUrl xmlns="cbadabbe-e43d-45cf-a6f4-62ee119a1e63">
      <Url>https://samenwerken.nji.nl/project/3092/_layouts/15/DocIdRedir.aspx?ID=273SDMFPVSQH-1395919094-6968</Url>
      <Description>273SDMFPVSQH-1395919094-6968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E85D-25DC-4E19-8F7C-840EB9640B69}"/>
</file>

<file path=customXml/itemProps2.xml><?xml version="1.0" encoding="utf-8"?>
<ds:datastoreItem xmlns:ds="http://schemas.openxmlformats.org/officeDocument/2006/customXml" ds:itemID="{05A3EBE5-A02C-4CCC-8230-F9E46D1AB1D8}"/>
</file>

<file path=customXml/itemProps3.xml><?xml version="1.0" encoding="utf-8"?>
<ds:datastoreItem xmlns:ds="http://schemas.openxmlformats.org/officeDocument/2006/customXml" ds:itemID="{31075985-2DF9-4561-9A0A-CAF4AB9369C8}"/>
</file>

<file path=customXml/itemProps4.xml><?xml version="1.0" encoding="utf-8"?>
<ds:datastoreItem xmlns:ds="http://schemas.openxmlformats.org/officeDocument/2006/customXml" ds:itemID="{3A0741BE-0155-4A51-8273-A500CEDB9FD7}"/>
</file>

<file path=customXml/itemProps5.xml><?xml version="1.0" encoding="utf-8"?>
<ds:datastoreItem xmlns:ds="http://schemas.openxmlformats.org/officeDocument/2006/customXml" ds:itemID="{02C4EF03-9D98-44AD-9DF1-65D4F52CA4B3}"/>
</file>

<file path=docProps/app.xml><?xml version="1.0" encoding="utf-8"?>
<Properties xmlns="http://schemas.openxmlformats.org/officeDocument/2006/extended-properties" xmlns:vt="http://schemas.openxmlformats.org/officeDocument/2006/docPropsVTypes">
  <Template>BF297A2B.dotm</Template>
  <TotalTime>1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Spoelstra, Jolanda</dc:creator>
  <cp:keywords/>
  <dc:description/>
  <cp:lastModifiedBy>Spoelstra, Jolanda</cp:lastModifiedBy>
  <cp:revision>2</cp:revision>
  <cp:lastPrinted>2019-09-10T15:33:00Z</cp:lastPrinted>
  <dcterms:created xsi:type="dcterms:W3CDTF">2019-09-25T07:38:00Z</dcterms:created>
  <dcterms:modified xsi:type="dcterms:W3CDTF">2019-09-25T07:38:00Z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0x010100C1C7C22C462F1B43A546213FAB6AA71C</vt:lpwstr>
  </property>
  <property fmtid="{D5CDD505-2E9C-101B-9397-08002B2CF9AE}" pid="3" name="_dlc_DocIdItemGuid">
    <vt:lpwstr>4612c61d-f187-4adf-a7b6-111bf8b034e9</vt:lpwstr>
  </property>
</Properties>
</file>