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6322" w14:textId="6A10CE08" w:rsidR="005E1C1D" w:rsidRDefault="00715D15" w:rsidP="006F5157">
      <w:pPr>
        <w:pStyle w:val="BasistekstNJI"/>
        <w:jc w:val="center"/>
        <w:rPr>
          <w:b/>
          <w:sz w:val="240"/>
        </w:rPr>
      </w:pPr>
      <w:r>
        <w:rPr>
          <w:b/>
          <w:sz w:val="240"/>
        </w:rPr>
        <w:t>1</w:t>
      </w:r>
    </w:p>
    <w:p w14:paraId="2208FCAD" w14:textId="13F4376B" w:rsidR="006F5157" w:rsidRDefault="002A2DEA" w:rsidP="006F5157">
      <w:pPr>
        <w:pStyle w:val="BasistekstNJI"/>
        <w:jc w:val="center"/>
        <w:rPr>
          <w:b/>
          <w:sz w:val="240"/>
        </w:rPr>
      </w:pPr>
      <w:r>
        <w:rPr>
          <w:b/>
          <w:noProof/>
          <w:sz w:val="240"/>
        </w:rPr>
        <w:drawing>
          <wp:inline distT="0" distB="0" distL="0" distR="0" wp14:anchorId="1AFEBB19" wp14:editId="2756E54A">
            <wp:extent cx="2857500" cy="28575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 code vrag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22CEC" w14:textId="77777777" w:rsidR="006F5157" w:rsidRDefault="006F5157" w:rsidP="006F5157">
      <w:pPr>
        <w:pStyle w:val="BasistekstNJI"/>
        <w:jc w:val="center"/>
        <w:rPr>
          <w:b/>
          <w:szCs w:val="20"/>
        </w:rPr>
      </w:pPr>
    </w:p>
    <w:p w14:paraId="13123CCB" w14:textId="77777777" w:rsidR="006F5157" w:rsidRDefault="006F5157" w:rsidP="006F5157">
      <w:pPr>
        <w:pStyle w:val="BasistekstNJI"/>
        <w:jc w:val="center"/>
        <w:rPr>
          <w:b/>
          <w:szCs w:val="20"/>
        </w:rPr>
      </w:pPr>
    </w:p>
    <w:p w14:paraId="38180919" w14:textId="51526A00" w:rsidR="006F5157" w:rsidRDefault="004F7D0E" w:rsidP="004F7D0E">
      <w:pPr>
        <w:pStyle w:val="BasistekstNJI"/>
        <w:tabs>
          <w:tab w:val="left" w:pos="8280"/>
        </w:tabs>
        <w:rPr>
          <w:b/>
          <w:szCs w:val="20"/>
        </w:rPr>
      </w:pPr>
      <w:r>
        <w:rPr>
          <w:b/>
          <w:szCs w:val="20"/>
        </w:rPr>
        <w:tab/>
      </w:r>
    </w:p>
    <w:p w14:paraId="19541EAE" w14:textId="7A415086" w:rsidR="000D4674" w:rsidRDefault="006F5157" w:rsidP="000D4674">
      <w:pPr>
        <w:pStyle w:val="BasistekstNJI"/>
        <w:jc w:val="center"/>
        <w:rPr>
          <w:szCs w:val="20"/>
        </w:rPr>
      </w:pPr>
      <w:r>
        <w:rPr>
          <w:szCs w:val="20"/>
        </w:rPr>
        <w:t>Lukt het niet om de QR-code te openen?</w:t>
      </w:r>
      <w:r>
        <w:rPr>
          <w:szCs w:val="20"/>
        </w:rPr>
        <w:br/>
        <w:t>Ga dan naar:</w:t>
      </w:r>
      <w:r>
        <w:rPr>
          <w:szCs w:val="20"/>
        </w:rPr>
        <w:br/>
      </w:r>
      <w:r w:rsidRPr="00C52572">
        <w:rPr>
          <w:szCs w:val="20"/>
        </w:rPr>
        <w:t>www.richtlijnenjeugdhulp.nl</w:t>
      </w:r>
      <w:r>
        <w:rPr>
          <w:szCs w:val="20"/>
        </w:rPr>
        <w:br/>
      </w:r>
      <w:r w:rsidR="000D4674">
        <w:rPr>
          <w:szCs w:val="20"/>
        </w:rPr>
        <w:t>Klik bovenaan op Professionals</w:t>
      </w:r>
    </w:p>
    <w:p w14:paraId="144687C8" w14:textId="77777777" w:rsidR="00CD778D" w:rsidRDefault="000D4674" w:rsidP="000D4674">
      <w:pPr>
        <w:pStyle w:val="BasistekstNJI"/>
        <w:jc w:val="center"/>
        <w:rPr>
          <w:szCs w:val="20"/>
        </w:rPr>
      </w:pPr>
      <w:proofErr w:type="spellStart"/>
      <w:r>
        <w:rPr>
          <w:szCs w:val="20"/>
        </w:rPr>
        <w:t>Scroll</w:t>
      </w:r>
      <w:proofErr w:type="spellEnd"/>
      <w:r>
        <w:rPr>
          <w:szCs w:val="20"/>
        </w:rPr>
        <w:t xml:space="preserve"> naar beneden tot het blokje Netwerk Richtlijnen jeugdhulp en jeugdbescherming </w:t>
      </w:r>
      <w:r>
        <w:rPr>
          <w:szCs w:val="20"/>
        </w:rPr>
        <w:br/>
        <w:t>en klik op Lees meer en sluit je aan</w:t>
      </w:r>
      <w:r>
        <w:rPr>
          <w:szCs w:val="20"/>
        </w:rPr>
        <w:br/>
      </w:r>
      <w:proofErr w:type="spellStart"/>
      <w:r>
        <w:rPr>
          <w:szCs w:val="20"/>
        </w:rPr>
        <w:t>Scroll</w:t>
      </w:r>
      <w:proofErr w:type="spellEnd"/>
      <w:r>
        <w:rPr>
          <w:szCs w:val="20"/>
        </w:rPr>
        <w:t xml:space="preserve"> naar beneden tot 2015 en klik op</w:t>
      </w:r>
      <w:r>
        <w:rPr>
          <w:szCs w:val="20"/>
        </w:rPr>
        <w:br/>
        <w:t>Voorlichting en promotie – 28 april 2015</w:t>
      </w:r>
      <w:r>
        <w:rPr>
          <w:szCs w:val="20"/>
        </w:rPr>
        <w:br/>
        <w:t xml:space="preserve">In het venster dat openklapt vind je de link naar de </w:t>
      </w:r>
      <w:proofErr w:type="spellStart"/>
      <w:r>
        <w:rPr>
          <w:szCs w:val="20"/>
        </w:rPr>
        <w:t>veelgestelde</w:t>
      </w:r>
      <w:proofErr w:type="spellEnd"/>
      <w:r>
        <w:rPr>
          <w:szCs w:val="20"/>
        </w:rPr>
        <w:t xml:space="preserve"> vragen en antwoorden</w:t>
      </w:r>
    </w:p>
    <w:p w14:paraId="091EF73F" w14:textId="77777777" w:rsidR="00CD778D" w:rsidRDefault="00CD778D" w:rsidP="00CD778D">
      <w:pPr>
        <w:pStyle w:val="BasistekstNJI"/>
      </w:pPr>
      <w:r>
        <w:br w:type="page"/>
      </w:r>
    </w:p>
    <w:p w14:paraId="6D412BD4" w14:textId="77777777" w:rsidR="00CD778D" w:rsidRDefault="00CD778D" w:rsidP="00CD778D">
      <w:pPr>
        <w:pStyle w:val="BasistekstNJI"/>
        <w:jc w:val="center"/>
        <w:rPr>
          <w:b/>
          <w:sz w:val="240"/>
        </w:rPr>
      </w:pPr>
      <w:r>
        <w:rPr>
          <w:b/>
          <w:sz w:val="240"/>
        </w:rPr>
        <w:lastRenderedPageBreak/>
        <w:t>2</w:t>
      </w:r>
    </w:p>
    <w:p w14:paraId="783B632A" w14:textId="77777777" w:rsidR="00CD778D" w:rsidRDefault="00CD778D" w:rsidP="00CD778D">
      <w:pPr>
        <w:pStyle w:val="BasistekstNJI"/>
        <w:jc w:val="center"/>
        <w:rPr>
          <w:b/>
          <w:sz w:val="240"/>
        </w:rPr>
      </w:pPr>
      <w:r>
        <w:rPr>
          <w:b/>
          <w:noProof/>
          <w:sz w:val="240"/>
        </w:rPr>
        <w:drawing>
          <wp:inline distT="0" distB="0" distL="0" distR="0" wp14:anchorId="7009E9D3" wp14:editId="475C3C23">
            <wp:extent cx="2857500" cy="2857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 code zelfsturen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84BE7" w14:textId="77777777" w:rsidR="00CD778D" w:rsidRDefault="00CD778D" w:rsidP="00CD778D">
      <w:pPr>
        <w:pStyle w:val="BasistekstNJI"/>
        <w:jc w:val="center"/>
        <w:rPr>
          <w:b/>
          <w:szCs w:val="20"/>
        </w:rPr>
      </w:pPr>
    </w:p>
    <w:p w14:paraId="6B64AA51" w14:textId="77777777" w:rsidR="00CD778D" w:rsidRDefault="00CD778D" w:rsidP="00CD778D">
      <w:pPr>
        <w:pStyle w:val="BasistekstNJI"/>
        <w:jc w:val="center"/>
        <w:rPr>
          <w:b/>
          <w:szCs w:val="20"/>
        </w:rPr>
      </w:pPr>
    </w:p>
    <w:p w14:paraId="0FE6D79F" w14:textId="77777777" w:rsidR="00CD778D" w:rsidRDefault="00CD778D" w:rsidP="00CD778D">
      <w:pPr>
        <w:pStyle w:val="BasistekstNJI"/>
        <w:tabs>
          <w:tab w:val="left" w:pos="8280"/>
        </w:tabs>
        <w:rPr>
          <w:b/>
          <w:szCs w:val="20"/>
        </w:rPr>
      </w:pPr>
      <w:r>
        <w:rPr>
          <w:b/>
          <w:szCs w:val="20"/>
        </w:rPr>
        <w:tab/>
      </w:r>
    </w:p>
    <w:p w14:paraId="25EA9B59" w14:textId="77777777" w:rsidR="00CD778D" w:rsidRDefault="00CD778D" w:rsidP="00CD778D">
      <w:pPr>
        <w:pStyle w:val="BasistekstNJI"/>
        <w:jc w:val="center"/>
        <w:rPr>
          <w:szCs w:val="20"/>
        </w:rPr>
      </w:pPr>
      <w:r>
        <w:rPr>
          <w:szCs w:val="20"/>
        </w:rPr>
        <w:t>Lukt het niet om de QR-code te openen?</w:t>
      </w:r>
      <w:r>
        <w:rPr>
          <w:szCs w:val="20"/>
        </w:rPr>
        <w:br/>
        <w:t>Ga dan naar:</w:t>
      </w:r>
      <w:r>
        <w:rPr>
          <w:szCs w:val="20"/>
        </w:rPr>
        <w:br/>
      </w:r>
      <w:r w:rsidRPr="00C52572">
        <w:rPr>
          <w:szCs w:val="20"/>
        </w:rPr>
        <w:t>www.richtlijnenjeugdhulp.nl</w:t>
      </w:r>
      <w:r>
        <w:rPr>
          <w:szCs w:val="20"/>
        </w:rPr>
        <w:br/>
        <w:t>Klik bovenaan op Tools</w:t>
      </w:r>
    </w:p>
    <w:p w14:paraId="34565BBB" w14:textId="77777777" w:rsidR="00CD778D" w:rsidRPr="006F5157" w:rsidRDefault="00CD778D" w:rsidP="00CD778D">
      <w:pPr>
        <w:pStyle w:val="BasistekstNJI"/>
        <w:jc w:val="center"/>
        <w:rPr>
          <w:szCs w:val="20"/>
        </w:rPr>
      </w:pPr>
      <w:proofErr w:type="spellStart"/>
      <w:r>
        <w:rPr>
          <w:szCs w:val="20"/>
        </w:rPr>
        <w:t>Scroll</w:t>
      </w:r>
      <w:proofErr w:type="spellEnd"/>
      <w:r>
        <w:rPr>
          <w:szCs w:val="20"/>
        </w:rPr>
        <w:t xml:space="preserve"> naar beneden tot het blokje Gebruik van richtlijnen en klik op</w:t>
      </w:r>
      <w:r>
        <w:rPr>
          <w:szCs w:val="20"/>
        </w:rPr>
        <w:br/>
        <w:t>Vijf tips om je eigenaar te voelen van het werken met richtlijnen</w:t>
      </w:r>
      <w:r>
        <w:rPr>
          <w:szCs w:val="20"/>
        </w:rPr>
        <w:br/>
        <w:t>Klik in het venster dat openklapt op de link naar de tipsheet</w:t>
      </w:r>
      <w:r>
        <w:rPr>
          <w:szCs w:val="20"/>
        </w:rPr>
        <w:br/>
      </w:r>
      <w:r>
        <w:rPr>
          <w:szCs w:val="20"/>
        </w:rPr>
        <w:br/>
      </w:r>
    </w:p>
    <w:p w14:paraId="481E2A7C" w14:textId="77777777" w:rsidR="00CD778D" w:rsidRDefault="00CD778D">
      <w:pPr>
        <w:spacing w:line="240" w:lineRule="auto"/>
        <w:rPr>
          <w:rFonts w:ascii="Open Sans" w:hAnsi="Open Sans"/>
          <w:szCs w:val="20"/>
        </w:rPr>
      </w:pPr>
      <w:r>
        <w:rPr>
          <w:szCs w:val="20"/>
        </w:rPr>
        <w:br w:type="page"/>
      </w:r>
    </w:p>
    <w:p w14:paraId="01E4C781" w14:textId="77777777" w:rsidR="00A27713" w:rsidRDefault="00A27713" w:rsidP="00A27713">
      <w:pPr>
        <w:pStyle w:val="BasistekstNJI"/>
        <w:jc w:val="center"/>
        <w:rPr>
          <w:b/>
          <w:sz w:val="240"/>
        </w:rPr>
      </w:pPr>
      <w:r>
        <w:rPr>
          <w:b/>
          <w:sz w:val="240"/>
        </w:rPr>
        <w:lastRenderedPageBreak/>
        <w:t>3</w:t>
      </w:r>
    </w:p>
    <w:p w14:paraId="40C65A9B" w14:textId="77777777" w:rsidR="00A27713" w:rsidRDefault="00A27713" w:rsidP="00A27713">
      <w:pPr>
        <w:pStyle w:val="BasistekstNJI"/>
        <w:jc w:val="center"/>
        <w:rPr>
          <w:b/>
          <w:sz w:val="240"/>
        </w:rPr>
      </w:pPr>
      <w:r>
        <w:rPr>
          <w:b/>
          <w:noProof/>
          <w:sz w:val="240"/>
        </w:rPr>
        <w:drawing>
          <wp:inline distT="0" distB="0" distL="0" distR="0" wp14:anchorId="58D9F101" wp14:editId="3BFF9E5D">
            <wp:extent cx="2857500" cy="2857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ode vraag de radin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ED5BD" w14:textId="77777777" w:rsidR="00A27713" w:rsidRDefault="00A27713" w:rsidP="00A27713">
      <w:pPr>
        <w:pStyle w:val="BasistekstNJI"/>
        <w:jc w:val="center"/>
        <w:rPr>
          <w:b/>
          <w:szCs w:val="20"/>
        </w:rPr>
      </w:pPr>
      <w:r>
        <w:rPr>
          <w:b/>
          <w:szCs w:val="20"/>
        </w:rPr>
        <w:t xml:space="preserve">En </w:t>
      </w:r>
      <w:proofErr w:type="spellStart"/>
      <w:r>
        <w:rPr>
          <w:b/>
          <w:szCs w:val="20"/>
        </w:rPr>
        <w:t>scroll</w:t>
      </w:r>
      <w:proofErr w:type="spellEnd"/>
      <w:r>
        <w:rPr>
          <w:b/>
          <w:szCs w:val="20"/>
        </w:rPr>
        <w:t xml:space="preserve"> naar de slide over Verdiepende-Implementatie-Workshop</w:t>
      </w:r>
    </w:p>
    <w:p w14:paraId="46AA6D94" w14:textId="77777777" w:rsidR="00A27713" w:rsidRDefault="00A27713" w:rsidP="00A27713">
      <w:pPr>
        <w:pStyle w:val="BasistekstNJI"/>
        <w:jc w:val="center"/>
        <w:rPr>
          <w:b/>
          <w:szCs w:val="20"/>
        </w:rPr>
      </w:pPr>
    </w:p>
    <w:p w14:paraId="133AB045" w14:textId="77777777" w:rsidR="00A27713" w:rsidRDefault="00A27713" w:rsidP="00A27713">
      <w:pPr>
        <w:pStyle w:val="BasistekstNJI"/>
        <w:tabs>
          <w:tab w:val="left" w:pos="8280"/>
        </w:tabs>
        <w:rPr>
          <w:b/>
          <w:szCs w:val="20"/>
        </w:rPr>
      </w:pPr>
      <w:r>
        <w:rPr>
          <w:b/>
          <w:szCs w:val="20"/>
        </w:rPr>
        <w:tab/>
      </w:r>
    </w:p>
    <w:p w14:paraId="4D88F0F3" w14:textId="77777777" w:rsidR="00A27713" w:rsidRDefault="00A27713" w:rsidP="00A27713">
      <w:pPr>
        <w:pStyle w:val="BasistekstNJI"/>
        <w:jc w:val="center"/>
        <w:rPr>
          <w:szCs w:val="20"/>
        </w:rPr>
      </w:pPr>
      <w:r>
        <w:rPr>
          <w:szCs w:val="20"/>
        </w:rPr>
        <w:t>Lukt het niet om de QR-code te openen?</w:t>
      </w:r>
      <w:r>
        <w:rPr>
          <w:szCs w:val="20"/>
        </w:rPr>
        <w:br/>
        <w:t>Ga dan naar:</w:t>
      </w:r>
      <w:r>
        <w:rPr>
          <w:szCs w:val="20"/>
        </w:rPr>
        <w:br/>
      </w:r>
      <w:r w:rsidRPr="00C52572">
        <w:rPr>
          <w:szCs w:val="20"/>
        </w:rPr>
        <w:t>www.richtlijnenjeugdhulp.nl</w:t>
      </w:r>
      <w:r>
        <w:rPr>
          <w:szCs w:val="20"/>
        </w:rPr>
        <w:br/>
        <w:t>Klik bovenaan op Professionals</w:t>
      </w:r>
    </w:p>
    <w:p w14:paraId="199088B9" w14:textId="77777777" w:rsidR="00A27713" w:rsidRPr="006F5157" w:rsidRDefault="00A27713" w:rsidP="00A27713">
      <w:pPr>
        <w:pStyle w:val="BasistekstNJI"/>
        <w:jc w:val="center"/>
        <w:rPr>
          <w:szCs w:val="20"/>
        </w:rPr>
      </w:pPr>
      <w:proofErr w:type="spellStart"/>
      <w:r>
        <w:rPr>
          <w:szCs w:val="20"/>
        </w:rPr>
        <w:t>Scroll</w:t>
      </w:r>
      <w:proofErr w:type="spellEnd"/>
      <w:r>
        <w:rPr>
          <w:szCs w:val="20"/>
        </w:rPr>
        <w:t xml:space="preserve"> naar beneden tot het blokje Netwerk Richtlijnen jeugdhulp en jeugdbescherming </w:t>
      </w:r>
      <w:r>
        <w:rPr>
          <w:szCs w:val="20"/>
        </w:rPr>
        <w:br/>
        <w:t>en klik op Lees meer en sluit je aan</w:t>
      </w:r>
      <w:r>
        <w:rPr>
          <w:szCs w:val="20"/>
        </w:rPr>
        <w:br/>
      </w:r>
      <w:proofErr w:type="spellStart"/>
      <w:r>
        <w:rPr>
          <w:szCs w:val="20"/>
        </w:rPr>
        <w:t>Scroll</w:t>
      </w:r>
      <w:proofErr w:type="spellEnd"/>
      <w:r>
        <w:rPr>
          <w:szCs w:val="20"/>
        </w:rPr>
        <w:t xml:space="preserve"> naar beneden tot 2017 en klik op</w:t>
      </w:r>
      <w:r>
        <w:rPr>
          <w:szCs w:val="20"/>
        </w:rPr>
        <w:br/>
        <w:t>Gluren bij de buren – 13 april 2017</w:t>
      </w:r>
      <w:r>
        <w:rPr>
          <w:szCs w:val="20"/>
        </w:rPr>
        <w:br/>
        <w:t>In het venster dat openklapt vind je de link naar het verslag</w:t>
      </w:r>
      <w:r>
        <w:rPr>
          <w:szCs w:val="20"/>
        </w:rPr>
        <w:br/>
      </w:r>
      <w:r>
        <w:rPr>
          <w:szCs w:val="20"/>
        </w:rPr>
        <w:br/>
      </w:r>
    </w:p>
    <w:p w14:paraId="7C2729A6" w14:textId="77777777" w:rsidR="00A27713" w:rsidRDefault="00A27713">
      <w:pPr>
        <w:spacing w:line="240" w:lineRule="auto"/>
        <w:rPr>
          <w:rFonts w:ascii="Open Sans" w:hAnsi="Open Sans"/>
          <w:szCs w:val="20"/>
        </w:rPr>
      </w:pPr>
      <w:r>
        <w:rPr>
          <w:szCs w:val="20"/>
        </w:rPr>
        <w:br w:type="page"/>
      </w:r>
    </w:p>
    <w:p w14:paraId="3347C4B1" w14:textId="77777777" w:rsidR="00A27713" w:rsidRDefault="00A27713" w:rsidP="00A27713">
      <w:pPr>
        <w:pStyle w:val="BasistekstNJI"/>
        <w:jc w:val="center"/>
        <w:rPr>
          <w:b/>
          <w:sz w:val="240"/>
        </w:rPr>
      </w:pPr>
      <w:r>
        <w:rPr>
          <w:b/>
          <w:sz w:val="240"/>
        </w:rPr>
        <w:lastRenderedPageBreak/>
        <w:t>4</w:t>
      </w:r>
    </w:p>
    <w:p w14:paraId="63517BB6" w14:textId="77777777" w:rsidR="00A27713" w:rsidRDefault="00A27713" w:rsidP="00A27713">
      <w:pPr>
        <w:pStyle w:val="BasistekstNJI"/>
        <w:jc w:val="center"/>
        <w:rPr>
          <w:b/>
          <w:sz w:val="240"/>
        </w:rPr>
      </w:pPr>
      <w:r>
        <w:rPr>
          <w:b/>
          <w:noProof/>
          <w:sz w:val="240"/>
        </w:rPr>
        <w:drawing>
          <wp:inline distT="0" distB="0" distL="0" distR="0" wp14:anchorId="5AEB56D5" wp14:editId="116F0D69">
            <wp:extent cx="2857500" cy="2857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code dobbelstee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3E4E9" w14:textId="77777777" w:rsidR="00A27713" w:rsidRDefault="00A27713" w:rsidP="00A27713">
      <w:pPr>
        <w:pStyle w:val="BasistekstNJI"/>
        <w:jc w:val="center"/>
        <w:rPr>
          <w:b/>
          <w:szCs w:val="20"/>
        </w:rPr>
      </w:pPr>
    </w:p>
    <w:p w14:paraId="587198C8" w14:textId="77777777" w:rsidR="00A27713" w:rsidRDefault="00A27713" w:rsidP="00A27713">
      <w:pPr>
        <w:pStyle w:val="BasistekstNJI"/>
        <w:jc w:val="center"/>
        <w:rPr>
          <w:b/>
          <w:szCs w:val="20"/>
        </w:rPr>
      </w:pPr>
    </w:p>
    <w:p w14:paraId="18FF1E34" w14:textId="77777777" w:rsidR="00A27713" w:rsidRDefault="00A27713" w:rsidP="00A27713">
      <w:pPr>
        <w:pStyle w:val="BasistekstNJI"/>
        <w:jc w:val="center"/>
        <w:rPr>
          <w:b/>
          <w:szCs w:val="20"/>
        </w:rPr>
      </w:pPr>
    </w:p>
    <w:p w14:paraId="0E3679CD" w14:textId="77777777" w:rsidR="00A27713" w:rsidRPr="006F5157" w:rsidRDefault="00A27713" w:rsidP="00A27713">
      <w:pPr>
        <w:pStyle w:val="BasistekstNJI"/>
        <w:jc w:val="center"/>
        <w:rPr>
          <w:szCs w:val="20"/>
        </w:rPr>
      </w:pPr>
      <w:r>
        <w:rPr>
          <w:szCs w:val="20"/>
        </w:rPr>
        <w:t>Lukt het niet om de QR-code te openen?</w:t>
      </w:r>
      <w:r>
        <w:rPr>
          <w:szCs w:val="20"/>
        </w:rPr>
        <w:br/>
        <w:t>Ga dan naar:</w:t>
      </w:r>
      <w:r>
        <w:rPr>
          <w:szCs w:val="20"/>
        </w:rPr>
        <w:br/>
      </w:r>
      <w:r w:rsidRPr="00C52572">
        <w:rPr>
          <w:szCs w:val="20"/>
        </w:rPr>
        <w:t>www.richtlijnenjeugdhulp.nl</w:t>
      </w:r>
      <w:r>
        <w:rPr>
          <w:szCs w:val="20"/>
        </w:rPr>
        <w:br/>
      </w:r>
      <w:proofErr w:type="spellStart"/>
      <w:r>
        <w:rPr>
          <w:szCs w:val="20"/>
        </w:rPr>
        <w:t>Scroll</w:t>
      </w:r>
      <w:proofErr w:type="spellEnd"/>
      <w:r>
        <w:rPr>
          <w:szCs w:val="20"/>
        </w:rPr>
        <w:t xml:space="preserve"> een klein stukje naar beneden</w:t>
      </w:r>
      <w:r>
        <w:rPr>
          <w:szCs w:val="20"/>
        </w:rPr>
        <w:br/>
        <w:t xml:space="preserve">Onder ‘Kennismaken met richtlijnen’ klik je op </w:t>
      </w:r>
      <w:r>
        <w:rPr>
          <w:szCs w:val="20"/>
        </w:rPr>
        <w:br/>
        <w:t>Richtlijn-dobbelsteen</w:t>
      </w:r>
      <w:r>
        <w:rPr>
          <w:szCs w:val="20"/>
        </w:rPr>
        <w:br/>
        <w:t>In het venster dat openklapt vind je de link naar de spelregels</w:t>
      </w:r>
      <w:r>
        <w:rPr>
          <w:szCs w:val="20"/>
        </w:rPr>
        <w:br/>
      </w:r>
      <w:r>
        <w:rPr>
          <w:szCs w:val="20"/>
        </w:rPr>
        <w:br/>
      </w:r>
    </w:p>
    <w:p w14:paraId="4FF61238" w14:textId="77777777" w:rsidR="002844B1" w:rsidRDefault="002844B1">
      <w:pPr>
        <w:spacing w:line="240" w:lineRule="auto"/>
        <w:rPr>
          <w:rFonts w:ascii="Open Sans" w:hAnsi="Open Sans"/>
          <w:szCs w:val="20"/>
        </w:rPr>
      </w:pPr>
      <w:r>
        <w:rPr>
          <w:szCs w:val="20"/>
        </w:rPr>
        <w:br w:type="page"/>
      </w:r>
    </w:p>
    <w:p w14:paraId="2E25D380" w14:textId="77777777" w:rsidR="002844B1" w:rsidRDefault="002844B1" w:rsidP="002844B1">
      <w:pPr>
        <w:pStyle w:val="BasistekstNJI"/>
        <w:jc w:val="center"/>
        <w:rPr>
          <w:b/>
          <w:sz w:val="240"/>
        </w:rPr>
      </w:pPr>
      <w:r>
        <w:rPr>
          <w:b/>
          <w:sz w:val="240"/>
        </w:rPr>
        <w:lastRenderedPageBreak/>
        <w:t>5</w:t>
      </w:r>
    </w:p>
    <w:p w14:paraId="7C2F9137" w14:textId="77777777" w:rsidR="002844B1" w:rsidRDefault="002844B1" w:rsidP="002844B1">
      <w:pPr>
        <w:pStyle w:val="BasistekstNJI"/>
        <w:jc w:val="center"/>
        <w:rPr>
          <w:b/>
          <w:sz w:val="240"/>
        </w:rPr>
      </w:pPr>
      <w:r w:rsidRPr="000C56F8">
        <w:rPr>
          <w:rFonts w:cs="Open Sans"/>
          <w:noProof/>
          <w:szCs w:val="20"/>
        </w:rPr>
        <w:drawing>
          <wp:inline distT="0" distB="0" distL="0" distR="0" wp14:anchorId="6DD21C3B" wp14:editId="3091F986">
            <wp:extent cx="1981200" cy="19812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2E244" w14:textId="77777777" w:rsidR="002844B1" w:rsidRDefault="002844B1" w:rsidP="002844B1">
      <w:pPr>
        <w:pStyle w:val="BasistekstNJI"/>
        <w:jc w:val="center"/>
        <w:rPr>
          <w:b/>
          <w:szCs w:val="20"/>
        </w:rPr>
      </w:pPr>
    </w:p>
    <w:p w14:paraId="660F2B22" w14:textId="77777777" w:rsidR="002844B1" w:rsidRDefault="002844B1" w:rsidP="002844B1">
      <w:pPr>
        <w:pStyle w:val="BasistekstNJI"/>
        <w:jc w:val="center"/>
        <w:rPr>
          <w:b/>
          <w:szCs w:val="20"/>
        </w:rPr>
      </w:pPr>
    </w:p>
    <w:p w14:paraId="6EF6AEC9" w14:textId="77777777" w:rsidR="002844B1" w:rsidRDefault="002844B1" w:rsidP="002844B1">
      <w:pPr>
        <w:pStyle w:val="BasistekstNJI"/>
        <w:jc w:val="center"/>
        <w:rPr>
          <w:b/>
          <w:szCs w:val="20"/>
        </w:rPr>
      </w:pPr>
    </w:p>
    <w:p w14:paraId="089C4365" w14:textId="77777777" w:rsidR="002844B1" w:rsidRPr="006F5157" w:rsidRDefault="002844B1" w:rsidP="002844B1">
      <w:pPr>
        <w:pStyle w:val="BasistekstNJI"/>
        <w:jc w:val="center"/>
        <w:rPr>
          <w:szCs w:val="20"/>
        </w:rPr>
      </w:pPr>
      <w:r>
        <w:rPr>
          <w:szCs w:val="20"/>
        </w:rPr>
        <w:t>Lukt het niet om de QR-code te openen?</w:t>
      </w:r>
      <w:r>
        <w:rPr>
          <w:szCs w:val="20"/>
        </w:rPr>
        <w:br/>
        <w:t>Ga dan naar:</w:t>
      </w:r>
      <w:r>
        <w:rPr>
          <w:szCs w:val="20"/>
        </w:rPr>
        <w:br/>
      </w:r>
      <w:r w:rsidRPr="00C52572">
        <w:rPr>
          <w:szCs w:val="20"/>
        </w:rPr>
        <w:t>www.richtlijnenjeugdhulp.nl</w:t>
      </w:r>
      <w:r>
        <w:rPr>
          <w:szCs w:val="20"/>
        </w:rPr>
        <w:br/>
        <w:t>Nu moet je een tijdje naar beneden scrollen…</w:t>
      </w:r>
      <w:r>
        <w:rPr>
          <w:szCs w:val="20"/>
        </w:rPr>
        <w:br/>
        <w:t xml:space="preserve">Onder ‘Gebruik van richtlijnen’ klik je op </w:t>
      </w:r>
      <w:r>
        <w:rPr>
          <w:szCs w:val="20"/>
        </w:rPr>
        <w:br/>
        <w:t>Hoe monitor je het werken met richtlijnen</w:t>
      </w:r>
      <w:r>
        <w:rPr>
          <w:szCs w:val="20"/>
        </w:rPr>
        <w:br/>
        <w:t>In het venster dat openklapt vind je de link naar de tipsheet!</w:t>
      </w:r>
      <w:r>
        <w:rPr>
          <w:szCs w:val="20"/>
        </w:rPr>
        <w:br/>
      </w:r>
      <w:r>
        <w:rPr>
          <w:szCs w:val="20"/>
        </w:rPr>
        <w:br/>
      </w:r>
    </w:p>
    <w:p w14:paraId="53362818" w14:textId="77777777" w:rsidR="009E735F" w:rsidRDefault="009E735F">
      <w:pPr>
        <w:spacing w:line="240" w:lineRule="auto"/>
        <w:rPr>
          <w:rFonts w:ascii="Open Sans" w:hAnsi="Open Sans"/>
          <w:szCs w:val="20"/>
        </w:rPr>
      </w:pPr>
      <w:r>
        <w:rPr>
          <w:szCs w:val="20"/>
        </w:rPr>
        <w:br w:type="page"/>
      </w:r>
    </w:p>
    <w:p w14:paraId="5FACEF9E" w14:textId="77777777" w:rsidR="009E735F" w:rsidRDefault="009E735F" w:rsidP="009E735F">
      <w:pPr>
        <w:pStyle w:val="BasistekstNJI"/>
        <w:jc w:val="center"/>
        <w:rPr>
          <w:b/>
          <w:sz w:val="240"/>
        </w:rPr>
      </w:pPr>
      <w:r>
        <w:rPr>
          <w:b/>
          <w:sz w:val="240"/>
        </w:rPr>
        <w:lastRenderedPageBreak/>
        <w:t>6</w:t>
      </w:r>
    </w:p>
    <w:p w14:paraId="08716482" w14:textId="77777777" w:rsidR="009E735F" w:rsidRDefault="009E735F" w:rsidP="009E735F">
      <w:pPr>
        <w:pStyle w:val="BasistekstNJI"/>
        <w:jc w:val="center"/>
        <w:rPr>
          <w:b/>
          <w:sz w:val="240"/>
        </w:rPr>
      </w:pPr>
      <w:r>
        <w:rPr>
          <w:noProof/>
        </w:rPr>
        <w:drawing>
          <wp:inline distT="0" distB="0" distL="0" distR="0" wp14:anchorId="7F7A55CE" wp14:editId="133ABB9F">
            <wp:extent cx="2247265" cy="2247265"/>
            <wp:effectExtent l="0" t="0" r="635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24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29761E" w14:textId="77777777" w:rsidR="009E735F" w:rsidRDefault="009E735F" w:rsidP="009E735F">
      <w:pPr>
        <w:pStyle w:val="BasistekstNJI"/>
        <w:jc w:val="center"/>
        <w:rPr>
          <w:b/>
          <w:szCs w:val="20"/>
        </w:rPr>
      </w:pPr>
    </w:p>
    <w:p w14:paraId="2EA51ACA" w14:textId="77777777" w:rsidR="009E735F" w:rsidRDefault="009E735F" w:rsidP="009E735F">
      <w:pPr>
        <w:pStyle w:val="BasistekstNJI"/>
        <w:jc w:val="center"/>
        <w:rPr>
          <w:b/>
          <w:szCs w:val="20"/>
        </w:rPr>
      </w:pPr>
      <w:r>
        <w:rPr>
          <w:b/>
          <w:szCs w:val="20"/>
        </w:rPr>
        <w:t xml:space="preserve">En </w:t>
      </w:r>
      <w:proofErr w:type="spellStart"/>
      <w:r>
        <w:rPr>
          <w:b/>
          <w:szCs w:val="20"/>
        </w:rPr>
        <w:t>scroll</w:t>
      </w:r>
      <w:proofErr w:type="spellEnd"/>
      <w:r>
        <w:rPr>
          <w:b/>
          <w:szCs w:val="20"/>
        </w:rPr>
        <w:t xml:space="preserve"> naar Betrokkenheid van cliënten bij de ontwikkeling van de richtlijnen</w:t>
      </w:r>
    </w:p>
    <w:p w14:paraId="0F019293" w14:textId="77777777" w:rsidR="009E735F" w:rsidRDefault="009E735F" w:rsidP="009E735F">
      <w:pPr>
        <w:pStyle w:val="BasistekstNJI"/>
        <w:jc w:val="center"/>
        <w:rPr>
          <w:b/>
          <w:szCs w:val="20"/>
        </w:rPr>
      </w:pPr>
    </w:p>
    <w:p w14:paraId="4A60D28D" w14:textId="77777777" w:rsidR="009E735F" w:rsidRPr="006F5157" w:rsidRDefault="009E735F" w:rsidP="009E735F">
      <w:pPr>
        <w:pStyle w:val="BasistekstNJI"/>
        <w:jc w:val="center"/>
        <w:rPr>
          <w:szCs w:val="20"/>
        </w:rPr>
      </w:pPr>
      <w:r>
        <w:rPr>
          <w:szCs w:val="20"/>
        </w:rPr>
        <w:t>Lukt het niet om de QR-code te openen?</w:t>
      </w:r>
      <w:r>
        <w:rPr>
          <w:szCs w:val="20"/>
        </w:rPr>
        <w:br/>
        <w:t>Ga dan naar:</w:t>
      </w:r>
      <w:r>
        <w:rPr>
          <w:szCs w:val="20"/>
        </w:rPr>
        <w:br/>
      </w:r>
      <w:r w:rsidRPr="00C52572">
        <w:rPr>
          <w:szCs w:val="20"/>
        </w:rPr>
        <w:t>www.richtlijnenjeugdhulp.nl</w:t>
      </w:r>
      <w:r>
        <w:rPr>
          <w:szCs w:val="20"/>
        </w:rPr>
        <w:br/>
        <w:t>Klik bovenaan op Over richtlijnen</w:t>
      </w:r>
      <w:r>
        <w:rPr>
          <w:szCs w:val="20"/>
        </w:rPr>
        <w:br/>
      </w:r>
      <w:proofErr w:type="spellStart"/>
      <w:r>
        <w:rPr>
          <w:szCs w:val="20"/>
        </w:rPr>
        <w:t>Scroll</w:t>
      </w:r>
      <w:proofErr w:type="spellEnd"/>
      <w:r>
        <w:rPr>
          <w:szCs w:val="20"/>
        </w:rPr>
        <w:t xml:space="preserve"> een beetje naar beneden en klik op </w:t>
      </w:r>
      <w:r>
        <w:rPr>
          <w:szCs w:val="20"/>
        </w:rPr>
        <w:br/>
        <w:t>Betrokkenheid van cliënten bij de ontwikkeling van de richtlijn</w:t>
      </w:r>
      <w:r>
        <w:rPr>
          <w:szCs w:val="20"/>
        </w:rPr>
        <w:br/>
      </w:r>
    </w:p>
    <w:p w14:paraId="4DEA7679" w14:textId="77777777" w:rsidR="00012801" w:rsidRDefault="00012801">
      <w:pPr>
        <w:spacing w:line="240" w:lineRule="auto"/>
        <w:rPr>
          <w:rFonts w:ascii="Open Sans" w:hAnsi="Open Sans"/>
          <w:szCs w:val="20"/>
        </w:rPr>
      </w:pPr>
      <w:r>
        <w:rPr>
          <w:szCs w:val="20"/>
        </w:rPr>
        <w:br w:type="page"/>
      </w:r>
    </w:p>
    <w:p w14:paraId="36CFEE41" w14:textId="77777777" w:rsidR="00012801" w:rsidRDefault="00012801" w:rsidP="00012801">
      <w:pPr>
        <w:pStyle w:val="BasistekstNJI"/>
        <w:jc w:val="center"/>
        <w:rPr>
          <w:b/>
          <w:sz w:val="240"/>
        </w:rPr>
      </w:pPr>
      <w:r w:rsidRPr="006F5157">
        <w:rPr>
          <w:b/>
          <w:sz w:val="240"/>
        </w:rPr>
        <w:lastRenderedPageBreak/>
        <w:t>7</w:t>
      </w:r>
    </w:p>
    <w:p w14:paraId="61F3F579" w14:textId="77777777" w:rsidR="00012801" w:rsidRDefault="00012801" w:rsidP="00012801">
      <w:pPr>
        <w:pStyle w:val="BasistekstNJI"/>
        <w:jc w:val="center"/>
        <w:rPr>
          <w:b/>
          <w:sz w:val="240"/>
        </w:rPr>
      </w:pPr>
      <w:r w:rsidRPr="006F5157">
        <w:rPr>
          <w:b/>
          <w:noProof/>
          <w:sz w:val="240"/>
        </w:rPr>
        <w:drawing>
          <wp:anchor distT="0" distB="0" distL="114300" distR="114300" simplePos="0" relativeHeight="251659264" behindDoc="0" locked="0" layoutInCell="1" allowOverlap="1" wp14:anchorId="44E12F64" wp14:editId="0DE3D983">
            <wp:simplePos x="0" y="0"/>
            <wp:positionH relativeFrom="margin">
              <wp:align>center</wp:align>
            </wp:positionH>
            <wp:positionV relativeFrom="margin">
              <wp:posOffset>2082800</wp:posOffset>
            </wp:positionV>
            <wp:extent cx="2857500" cy="2857500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ode werkkaart suicidalitei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D1632" w14:textId="77777777" w:rsidR="00012801" w:rsidRDefault="00012801" w:rsidP="00012801">
      <w:pPr>
        <w:pStyle w:val="BasistekstNJI"/>
        <w:jc w:val="center"/>
        <w:rPr>
          <w:b/>
          <w:szCs w:val="20"/>
        </w:rPr>
      </w:pPr>
    </w:p>
    <w:p w14:paraId="61E963F0" w14:textId="77777777" w:rsidR="00012801" w:rsidRDefault="00012801" w:rsidP="00012801">
      <w:pPr>
        <w:pStyle w:val="BasistekstNJI"/>
        <w:jc w:val="center"/>
        <w:rPr>
          <w:b/>
          <w:szCs w:val="20"/>
        </w:rPr>
      </w:pPr>
    </w:p>
    <w:p w14:paraId="51ABDDFB" w14:textId="77777777" w:rsidR="00012801" w:rsidRDefault="00012801" w:rsidP="00012801">
      <w:pPr>
        <w:pStyle w:val="BasistekstNJI"/>
        <w:jc w:val="center"/>
        <w:rPr>
          <w:b/>
          <w:szCs w:val="20"/>
        </w:rPr>
      </w:pPr>
    </w:p>
    <w:p w14:paraId="496FC052" w14:textId="77777777" w:rsidR="00012801" w:rsidRDefault="00012801" w:rsidP="00012801">
      <w:pPr>
        <w:pStyle w:val="BasistekstNJI"/>
        <w:jc w:val="center"/>
        <w:rPr>
          <w:b/>
          <w:szCs w:val="20"/>
        </w:rPr>
      </w:pPr>
    </w:p>
    <w:p w14:paraId="5F31F755" w14:textId="77777777" w:rsidR="00012801" w:rsidRDefault="00012801" w:rsidP="00012801">
      <w:pPr>
        <w:pStyle w:val="BasistekstNJI"/>
        <w:jc w:val="center"/>
        <w:rPr>
          <w:b/>
          <w:szCs w:val="20"/>
        </w:rPr>
      </w:pPr>
    </w:p>
    <w:p w14:paraId="1AEA6726" w14:textId="77777777" w:rsidR="00012801" w:rsidRDefault="00012801" w:rsidP="00012801">
      <w:pPr>
        <w:pStyle w:val="BasistekstNJI"/>
        <w:jc w:val="center"/>
        <w:rPr>
          <w:b/>
          <w:szCs w:val="20"/>
        </w:rPr>
      </w:pPr>
      <w:r>
        <w:rPr>
          <w:b/>
          <w:szCs w:val="20"/>
        </w:rPr>
        <w:t xml:space="preserve">En </w:t>
      </w:r>
      <w:proofErr w:type="spellStart"/>
      <w:r>
        <w:rPr>
          <w:b/>
          <w:szCs w:val="20"/>
        </w:rPr>
        <w:t>scroll</w:t>
      </w:r>
      <w:proofErr w:type="spellEnd"/>
      <w:r>
        <w:rPr>
          <w:b/>
          <w:szCs w:val="20"/>
        </w:rPr>
        <w:t xml:space="preserve"> naar werkkaart 3</w:t>
      </w:r>
    </w:p>
    <w:p w14:paraId="2D83EC88" w14:textId="77777777" w:rsidR="00012801" w:rsidRDefault="00012801" w:rsidP="00012801">
      <w:pPr>
        <w:pStyle w:val="BasistekstNJI"/>
        <w:jc w:val="center"/>
        <w:rPr>
          <w:szCs w:val="20"/>
        </w:rPr>
      </w:pPr>
    </w:p>
    <w:p w14:paraId="3915DB13" w14:textId="77777777" w:rsidR="00012801" w:rsidRDefault="00012801" w:rsidP="00012801">
      <w:pPr>
        <w:pStyle w:val="BasistekstNJI"/>
        <w:jc w:val="center"/>
        <w:rPr>
          <w:szCs w:val="20"/>
        </w:rPr>
      </w:pPr>
    </w:p>
    <w:p w14:paraId="16822E30" w14:textId="77777777" w:rsidR="00012801" w:rsidRDefault="00012801" w:rsidP="00012801">
      <w:pPr>
        <w:pStyle w:val="BasistekstNJI"/>
        <w:jc w:val="center"/>
        <w:rPr>
          <w:szCs w:val="20"/>
        </w:rPr>
      </w:pPr>
      <w:r>
        <w:rPr>
          <w:szCs w:val="20"/>
        </w:rPr>
        <w:t>Lukt het niet om de QR-code te openen?</w:t>
      </w:r>
      <w:r>
        <w:rPr>
          <w:szCs w:val="20"/>
        </w:rPr>
        <w:br/>
        <w:t>Ga dan naar:</w:t>
      </w:r>
      <w:r>
        <w:rPr>
          <w:szCs w:val="20"/>
        </w:rPr>
        <w:br/>
      </w:r>
      <w:r w:rsidRPr="00C52572">
        <w:rPr>
          <w:szCs w:val="20"/>
        </w:rPr>
        <w:t>www.richtlijnenjeugdhulp.nl</w:t>
      </w:r>
      <w:r>
        <w:rPr>
          <w:szCs w:val="20"/>
        </w:rPr>
        <w:br/>
      </w:r>
      <w:proofErr w:type="spellStart"/>
      <w:r>
        <w:rPr>
          <w:szCs w:val="20"/>
        </w:rPr>
        <w:t>Scroll</w:t>
      </w:r>
      <w:proofErr w:type="spellEnd"/>
      <w:r>
        <w:rPr>
          <w:szCs w:val="20"/>
        </w:rPr>
        <w:t xml:space="preserve"> naar beneden en klik op Stemmingsproblemen</w:t>
      </w:r>
      <w:r>
        <w:rPr>
          <w:szCs w:val="20"/>
        </w:rPr>
        <w:br/>
        <w:t>Klik rechtsboven op Downloads</w:t>
      </w:r>
    </w:p>
    <w:p w14:paraId="1B32A974" w14:textId="77777777" w:rsidR="00012801" w:rsidRDefault="00012801" w:rsidP="00012801">
      <w:pPr>
        <w:pStyle w:val="BasistekstNJI"/>
        <w:jc w:val="center"/>
        <w:rPr>
          <w:szCs w:val="20"/>
        </w:rPr>
      </w:pPr>
      <w:r>
        <w:rPr>
          <w:szCs w:val="20"/>
        </w:rPr>
        <w:t>Klik op Werkkaarten</w:t>
      </w:r>
      <w:r>
        <w:rPr>
          <w:szCs w:val="20"/>
        </w:rPr>
        <w:br/>
        <w:t>Werkkaart 3 gaat in op suïcidaliteit</w:t>
      </w:r>
    </w:p>
    <w:p w14:paraId="019B7B98" w14:textId="77777777" w:rsidR="00012801" w:rsidRPr="006F5157" w:rsidRDefault="00012801" w:rsidP="00012801">
      <w:pPr>
        <w:pStyle w:val="BasistekstNJI"/>
        <w:jc w:val="center"/>
        <w:rPr>
          <w:szCs w:val="20"/>
        </w:rPr>
      </w:pPr>
      <w:r>
        <w:rPr>
          <w:szCs w:val="20"/>
        </w:rPr>
        <w:t>Meer weten? Lees hoofdstuk 4 van de Richtlijn Stemmingsproblemen</w:t>
      </w:r>
    </w:p>
    <w:p w14:paraId="5761CCE2" w14:textId="274645A4" w:rsidR="00002FFC" w:rsidRPr="006F5157" w:rsidRDefault="000D4674" w:rsidP="000D4674">
      <w:pPr>
        <w:pStyle w:val="BasistekstNJI"/>
        <w:jc w:val="center"/>
        <w:rPr>
          <w:szCs w:val="20"/>
        </w:rPr>
      </w:pPr>
      <w:bookmarkStart w:id="0" w:name="_GoBack"/>
      <w:bookmarkEnd w:id="0"/>
      <w:r>
        <w:rPr>
          <w:szCs w:val="20"/>
        </w:rPr>
        <w:br/>
      </w:r>
      <w:r w:rsidR="00815E56">
        <w:rPr>
          <w:szCs w:val="20"/>
        </w:rPr>
        <w:br/>
      </w:r>
    </w:p>
    <w:sectPr w:rsidR="00002FFC" w:rsidRPr="006F5157" w:rsidSect="00C2388D">
      <w:footerReference w:type="default" r:id="rId19"/>
      <w:pgSz w:w="11906" w:h="16838" w:code="9"/>
      <w:pgMar w:top="840" w:right="1418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48CDA" w14:textId="77777777" w:rsidR="006F5157" w:rsidRDefault="006F5157">
      <w:r>
        <w:separator/>
      </w:r>
    </w:p>
  </w:endnote>
  <w:endnote w:type="continuationSeparator" w:id="0">
    <w:p w14:paraId="3B9A4BF3" w14:textId="77777777" w:rsidR="006F5157" w:rsidRDefault="006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A525C" w14:textId="77777777" w:rsidR="00F93414" w:rsidRPr="00F57B48" w:rsidRDefault="00F93414" w:rsidP="006B36B1">
    <w:pPr>
      <w:pStyle w:val="Voettekst"/>
      <w:jc w:val="left"/>
      <w:rPr>
        <w:rFonts w:ascii="Times New Roman" w:hAnsi="Times New Roman" w:cs="Times New Roman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78D8B" w14:textId="77777777" w:rsidR="006F5157" w:rsidRDefault="006F5157">
      <w:r>
        <w:separator/>
      </w:r>
    </w:p>
  </w:footnote>
  <w:footnote w:type="continuationSeparator" w:id="0">
    <w:p w14:paraId="70CD097F" w14:textId="77777777" w:rsidR="006F5157" w:rsidRDefault="006F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86C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8582B"/>
    <w:multiLevelType w:val="multilevel"/>
    <w:tmpl w:val="D57ED058"/>
    <w:styleLink w:val="LijstopsommingletterNJI"/>
    <w:lvl w:ilvl="0">
      <w:start w:val="1"/>
      <w:numFmt w:val="lowerLetter"/>
      <w:pStyle w:val="Opsommingkleineletter1eniveauNJ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Opsommingkleineletter2eniveauNJI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pStyle w:val="Opsommingkleineletter3eniveauNJI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2" w15:restartNumberingAfterBreak="0">
    <w:nsid w:val="054D0FC9"/>
    <w:multiLevelType w:val="multilevel"/>
    <w:tmpl w:val="4790E634"/>
    <w:styleLink w:val="KopnummeringNJI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9"/>
        </w:tabs>
        <w:ind w:left="879" w:hanging="45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3" w15:restartNumberingAfterBreak="0">
    <w:nsid w:val="0AA76ABB"/>
    <w:multiLevelType w:val="multilevel"/>
    <w:tmpl w:val="4790E634"/>
    <w:numStyleLink w:val="KopnummeringNJI"/>
  </w:abstractNum>
  <w:abstractNum w:abstractNumId="4" w15:restartNumberingAfterBreak="0">
    <w:nsid w:val="139D3269"/>
    <w:multiLevelType w:val="hybridMultilevel"/>
    <w:tmpl w:val="32EC13FE"/>
    <w:lvl w:ilvl="0" w:tplc="B336AF64">
      <w:start w:val="1"/>
      <w:numFmt w:val="bullet"/>
      <w:pStyle w:val="RondaankruisvakjeNJI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843328D"/>
    <w:multiLevelType w:val="multilevel"/>
    <w:tmpl w:val="6AF83BC4"/>
    <w:styleLink w:val="LijstopsommingtekenNJI"/>
    <w:lvl w:ilvl="0">
      <w:start w:val="1"/>
      <w:numFmt w:val="bullet"/>
      <w:pStyle w:val="Opsommingstreepje1eniveauNJI"/>
      <w:lvlText w:val="–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pStyle w:val="Opsommingstreepje2eniveauNJI"/>
      <w:lvlText w:val="–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pStyle w:val="Opsommingstreepje3eniveauNJI"/>
      <w:lvlText w:val="–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bullet"/>
      <w:lvlText w:val="–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7" w15:restartNumberingAfterBreak="0">
    <w:nsid w:val="39180A9E"/>
    <w:multiLevelType w:val="multilevel"/>
    <w:tmpl w:val="8FDA0A26"/>
    <w:styleLink w:val="LijstopsommingbolletjeNJI"/>
    <w:lvl w:ilvl="0">
      <w:start w:val="1"/>
      <w:numFmt w:val="bullet"/>
      <w:pStyle w:val="Opsommingbolletje1eniveauNJI"/>
      <w:lvlText w:val="•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pStyle w:val="Opsommingbolletje2eniveauNJI"/>
      <w:lvlText w:val="•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pStyle w:val="Opsommingbolletje3eniveauNJI"/>
      <w:lvlText w:val="•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8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46514B4C"/>
    <w:multiLevelType w:val="multilevel"/>
    <w:tmpl w:val="EF88C90E"/>
    <w:styleLink w:val="LijstopsommingnummerNJI"/>
    <w:lvl w:ilvl="0">
      <w:start w:val="1"/>
      <w:numFmt w:val="decimal"/>
      <w:pStyle w:val="Opsommingnummer1eniveauNJ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psommingnummer2eniveauNJI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pStyle w:val="Opsommingnummer3eniveauNJI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10" w15:restartNumberingAfterBreak="0">
    <w:nsid w:val="46C93EA2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C473B0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1C2AE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3"/>
    <w:lvlOverride w:ilvl="0">
      <w:lvl w:ilvl="0">
        <w:start w:val="1"/>
        <w:numFmt w:val="decimal"/>
        <w:pStyle w:val="Kop1zonderwitruimteNJI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79"/>
          </w:tabs>
          <w:ind w:left="879" w:hanging="453"/>
        </w:pPr>
        <w:rPr>
          <w:rFonts w:hint="default"/>
        </w:rPr>
      </w:lvl>
    </w:lvlOverride>
  </w:num>
  <w:num w:numId="11">
    <w:abstractNumId w:val="10"/>
  </w:num>
  <w:num w:numId="12">
    <w:abstractNumId w:val="12"/>
  </w:num>
  <w:num w:numId="13">
    <w:abstractNumId w:val="0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GrammaticalErrors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6145">
      <o:colormru v:ext="edit" colors="#ddd,#a8b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57"/>
    <w:rsid w:val="00000CE0"/>
    <w:rsid w:val="00002FFC"/>
    <w:rsid w:val="00006CAD"/>
    <w:rsid w:val="00012801"/>
    <w:rsid w:val="000145F5"/>
    <w:rsid w:val="00014852"/>
    <w:rsid w:val="00017AC3"/>
    <w:rsid w:val="0003239E"/>
    <w:rsid w:val="00035037"/>
    <w:rsid w:val="00035947"/>
    <w:rsid w:val="00042353"/>
    <w:rsid w:val="0005274A"/>
    <w:rsid w:val="0005430B"/>
    <w:rsid w:val="00054B6E"/>
    <w:rsid w:val="00057894"/>
    <w:rsid w:val="000647FA"/>
    <w:rsid w:val="00065450"/>
    <w:rsid w:val="000676BB"/>
    <w:rsid w:val="0007021C"/>
    <w:rsid w:val="000714F0"/>
    <w:rsid w:val="000728C0"/>
    <w:rsid w:val="000878F0"/>
    <w:rsid w:val="00090025"/>
    <w:rsid w:val="000926CF"/>
    <w:rsid w:val="00092C1D"/>
    <w:rsid w:val="00097FE7"/>
    <w:rsid w:val="000A6388"/>
    <w:rsid w:val="000B0D35"/>
    <w:rsid w:val="000B1C90"/>
    <w:rsid w:val="000B1F09"/>
    <w:rsid w:val="000B2575"/>
    <w:rsid w:val="000B37AD"/>
    <w:rsid w:val="000C4C54"/>
    <w:rsid w:val="000C75FB"/>
    <w:rsid w:val="000D4674"/>
    <w:rsid w:val="000D6AB7"/>
    <w:rsid w:val="000D7195"/>
    <w:rsid w:val="000D793F"/>
    <w:rsid w:val="000E3F1A"/>
    <w:rsid w:val="000E6E43"/>
    <w:rsid w:val="000F082F"/>
    <w:rsid w:val="000F30F6"/>
    <w:rsid w:val="000F5BF7"/>
    <w:rsid w:val="000F5C22"/>
    <w:rsid w:val="000F63FC"/>
    <w:rsid w:val="000F70AD"/>
    <w:rsid w:val="00101359"/>
    <w:rsid w:val="001014FB"/>
    <w:rsid w:val="00102CCA"/>
    <w:rsid w:val="00104AB8"/>
    <w:rsid w:val="00106601"/>
    <w:rsid w:val="001128E5"/>
    <w:rsid w:val="001151FB"/>
    <w:rsid w:val="001164AE"/>
    <w:rsid w:val="00117FCC"/>
    <w:rsid w:val="00122DED"/>
    <w:rsid w:val="00123EB6"/>
    <w:rsid w:val="00127EB9"/>
    <w:rsid w:val="0013365D"/>
    <w:rsid w:val="00135050"/>
    <w:rsid w:val="0014302C"/>
    <w:rsid w:val="00147095"/>
    <w:rsid w:val="00147F57"/>
    <w:rsid w:val="00163631"/>
    <w:rsid w:val="001638AD"/>
    <w:rsid w:val="00167A27"/>
    <w:rsid w:val="00167BEE"/>
    <w:rsid w:val="001770DB"/>
    <w:rsid w:val="00180378"/>
    <w:rsid w:val="0018093E"/>
    <w:rsid w:val="00181133"/>
    <w:rsid w:val="00183596"/>
    <w:rsid w:val="001841AC"/>
    <w:rsid w:val="001909CA"/>
    <w:rsid w:val="00193101"/>
    <w:rsid w:val="00193BE2"/>
    <w:rsid w:val="00194B4B"/>
    <w:rsid w:val="0019647A"/>
    <w:rsid w:val="001A3A37"/>
    <w:rsid w:val="001A45F2"/>
    <w:rsid w:val="001A4871"/>
    <w:rsid w:val="001A6072"/>
    <w:rsid w:val="001B1B37"/>
    <w:rsid w:val="001B3247"/>
    <w:rsid w:val="001B66D3"/>
    <w:rsid w:val="001C4B7D"/>
    <w:rsid w:val="001D1A65"/>
    <w:rsid w:val="001D2A06"/>
    <w:rsid w:val="001D4A92"/>
    <w:rsid w:val="001D5BB9"/>
    <w:rsid w:val="001E679B"/>
    <w:rsid w:val="001F3F3A"/>
    <w:rsid w:val="001F5B4F"/>
    <w:rsid w:val="0020025E"/>
    <w:rsid w:val="00200E3E"/>
    <w:rsid w:val="002012A2"/>
    <w:rsid w:val="0020607F"/>
    <w:rsid w:val="0021577B"/>
    <w:rsid w:val="0022669E"/>
    <w:rsid w:val="0022717E"/>
    <w:rsid w:val="00234A44"/>
    <w:rsid w:val="00236DE9"/>
    <w:rsid w:val="0023799C"/>
    <w:rsid w:val="0024049C"/>
    <w:rsid w:val="00243DE9"/>
    <w:rsid w:val="00246CCA"/>
    <w:rsid w:val="002508A2"/>
    <w:rsid w:val="00251016"/>
    <w:rsid w:val="002524E4"/>
    <w:rsid w:val="00254506"/>
    <w:rsid w:val="0027107C"/>
    <w:rsid w:val="00276406"/>
    <w:rsid w:val="00276907"/>
    <w:rsid w:val="00277194"/>
    <w:rsid w:val="00277C26"/>
    <w:rsid w:val="002844B1"/>
    <w:rsid w:val="0028551A"/>
    <w:rsid w:val="00287C55"/>
    <w:rsid w:val="00293C2A"/>
    <w:rsid w:val="002973CB"/>
    <w:rsid w:val="002A1220"/>
    <w:rsid w:val="002A1EF7"/>
    <w:rsid w:val="002A2696"/>
    <w:rsid w:val="002A2DEA"/>
    <w:rsid w:val="002A419F"/>
    <w:rsid w:val="002A613F"/>
    <w:rsid w:val="002B26E4"/>
    <w:rsid w:val="002B40E3"/>
    <w:rsid w:val="002B5AC3"/>
    <w:rsid w:val="002C51EA"/>
    <w:rsid w:val="002C5D5E"/>
    <w:rsid w:val="002C7B00"/>
    <w:rsid w:val="002D0116"/>
    <w:rsid w:val="002D3BCD"/>
    <w:rsid w:val="002D4CEF"/>
    <w:rsid w:val="002D6B92"/>
    <w:rsid w:val="002D7125"/>
    <w:rsid w:val="002E2560"/>
    <w:rsid w:val="002F0288"/>
    <w:rsid w:val="00300E65"/>
    <w:rsid w:val="003028ED"/>
    <w:rsid w:val="00303279"/>
    <w:rsid w:val="003145B8"/>
    <w:rsid w:val="003229BF"/>
    <w:rsid w:val="003229FF"/>
    <w:rsid w:val="00322BB4"/>
    <w:rsid w:val="003233D3"/>
    <w:rsid w:val="00323880"/>
    <w:rsid w:val="00323DC5"/>
    <w:rsid w:val="00331E4B"/>
    <w:rsid w:val="00332AC6"/>
    <w:rsid w:val="003361A6"/>
    <w:rsid w:val="003409AA"/>
    <w:rsid w:val="003436C9"/>
    <w:rsid w:val="00353B24"/>
    <w:rsid w:val="00355BD7"/>
    <w:rsid w:val="003640A2"/>
    <w:rsid w:val="00365327"/>
    <w:rsid w:val="0037211F"/>
    <w:rsid w:val="00377612"/>
    <w:rsid w:val="00382169"/>
    <w:rsid w:val="00386C9D"/>
    <w:rsid w:val="00396280"/>
    <w:rsid w:val="003B543A"/>
    <w:rsid w:val="003B5531"/>
    <w:rsid w:val="003B6DBF"/>
    <w:rsid w:val="003C2342"/>
    <w:rsid w:val="003C3C34"/>
    <w:rsid w:val="003C5086"/>
    <w:rsid w:val="003D565B"/>
    <w:rsid w:val="003E05DF"/>
    <w:rsid w:val="003E40ED"/>
    <w:rsid w:val="003E4F45"/>
    <w:rsid w:val="003E6316"/>
    <w:rsid w:val="003F218A"/>
    <w:rsid w:val="0040355D"/>
    <w:rsid w:val="004152B7"/>
    <w:rsid w:val="00424434"/>
    <w:rsid w:val="00426D79"/>
    <w:rsid w:val="00432389"/>
    <w:rsid w:val="0043420F"/>
    <w:rsid w:val="00434F2C"/>
    <w:rsid w:val="00437A4F"/>
    <w:rsid w:val="004466CF"/>
    <w:rsid w:val="004467B1"/>
    <w:rsid w:val="0045145F"/>
    <w:rsid w:val="00451FDB"/>
    <w:rsid w:val="004564A6"/>
    <w:rsid w:val="004578D8"/>
    <w:rsid w:val="004602A7"/>
    <w:rsid w:val="004607BF"/>
    <w:rsid w:val="00471C56"/>
    <w:rsid w:val="004849BA"/>
    <w:rsid w:val="00491877"/>
    <w:rsid w:val="004922EE"/>
    <w:rsid w:val="00493127"/>
    <w:rsid w:val="00493E4A"/>
    <w:rsid w:val="004A43F1"/>
    <w:rsid w:val="004B0FFC"/>
    <w:rsid w:val="004C2E01"/>
    <w:rsid w:val="004C59BF"/>
    <w:rsid w:val="004C66DB"/>
    <w:rsid w:val="004C692D"/>
    <w:rsid w:val="004D3A36"/>
    <w:rsid w:val="004E3484"/>
    <w:rsid w:val="004E5374"/>
    <w:rsid w:val="004F543C"/>
    <w:rsid w:val="004F7D0E"/>
    <w:rsid w:val="005007B8"/>
    <w:rsid w:val="005011DA"/>
    <w:rsid w:val="005068D0"/>
    <w:rsid w:val="00506F62"/>
    <w:rsid w:val="00514196"/>
    <w:rsid w:val="00525C11"/>
    <w:rsid w:val="005374EE"/>
    <w:rsid w:val="00540ED6"/>
    <w:rsid w:val="00542B9B"/>
    <w:rsid w:val="0054506A"/>
    <w:rsid w:val="00545700"/>
    <w:rsid w:val="00545D07"/>
    <w:rsid w:val="00550513"/>
    <w:rsid w:val="005511EC"/>
    <w:rsid w:val="00561E91"/>
    <w:rsid w:val="00566ED0"/>
    <w:rsid w:val="00567584"/>
    <w:rsid w:val="0057134C"/>
    <w:rsid w:val="00575FFC"/>
    <w:rsid w:val="00586B00"/>
    <w:rsid w:val="005875B9"/>
    <w:rsid w:val="00594526"/>
    <w:rsid w:val="005B5BEC"/>
    <w:rsid w:val="005B7B86"/>
    <w:rsid w:val="005C1FFA"/>
    <w:rsid w:val="005C40E5"/>
    <w:rsid w:val="005C4B48"/>
    <w:rsid w:val="005D42EF"/>
    <w:rsid w:val="005D4611"/>
    <w:rsid w:val="005D6BFD"/>
    <w:rsid w:val="005D7204"/>
    <w:rsid w:val="005E1C1D"/>
    <w:rsid w:val="005E275E"/>
    <w:rsid w:val="005E74E8"/>
    <w:rsid w:val="005F181E"/>
    <w:rsid w:val="005F795B"/>
    <w:rsid w:val="00601247"/>
    <w:rsid w:val="00607B02"/>
    <w:rsid w:val="0061086A"/>
    <w:rsid w:val="00610CC9"/>
    <w:rsid w:val="00612079"/>
    <w:rsid w:val="00612C22"/>
    <w:rsid w:val="00613944"/>
    <w:rsid w:val="0062482C"/>
    <w:rsid w:val="006251D2"/>
    <w:rsid w:val="00627684"/>
    <w:rsid w:val="006307AE"/>
    <w:rsid w:val="00630AD1"/>
    <w:rsid w:val="00632784"/>
    <w:rsid w:val="00632989"/>
    <w:rsid w:val="00632F64"/>
    <w:rsid w:val="006431BA"/>
    <w:rsid w:val="00647F11"/>
    <w:rsid w:val="00654806"/>
    <w:rsid w:val="00661731"/>
    <w:rsid w:val="00666F32"/>
    <w:rsid w:val="006717E6"/>
    <w:rsid w:val="00671F37"/>
    <w:rsid w:val="00674652"/>
    <w:rsid w:val="006765A0"/>
    <w:rsid w:val="00676A14"/>
    <w:rsid w:val="00681711"/>
    <w:rsid w:val="006835BF"/>
    <w:rsid w:val="006837BF"/>
    <w:rsid w:val="00683E96"/>
    <w:rsid w:val="00691B4B"/>
    <w:rsid w:val="00693EC9"/>
    <w:rsid w:val="00694987"/>
    <w:rsid w:val="0069703D"/>
    <w:rsid w:val="006A0CE3"/>
    <w:rsid w:val="006A18A9"/>
    <w:rsid w:val="006A316B"/>
    <w:rsid w:val="006A3AB6"/>
    <w:rsid w:val="006A4F33"/>
    <w:rsid w:val="006A51B8"/>
    <w:rsid w:val="006B2847"/>
    <w:rsid w:val="006B369C"/>
    <w:rsid w:val="006B36B1"/>
    <w:rsid w:val="006B6F2E"/>
    <w:rsid w:val="006C0C1B"/>
    <w:rsid w:val="006C6902"/>
    <w:rsid w:val="006E3596"/>
    <w:rsid w:val="006E75FE"/>
    <w:rsid w:val="006E7797"/>
    <w:rsid w:val="006F5157"/>
    <w:rsid w:val="006F5A71"/>
    <w:rsid w:val="00704008"/>
    <w:rsid w:val="00710BBF"/>
    <w:rsid w:val="0071386B"/>
    <w:rsid w:val="007159A9"/>
    <w:rsid w:val="00715D15"/>
    <w:rsid w:val="00723147"/>
    <w:rsid w:val="00724FA1"/>
    <w:rsid w:val="007275B1"/>
    <w:rsid w:val="007374C1"/>
    <w:rsid w:val="00741361"/>
    <w:rsid w:val="007506C1"/>
    <w:rsid w:val="00751857"/>
    <w:rsid w:val="0075394D"/>
    <w:rsid w:val="007616AD"/>
    <w:rsid w:val="0076183D"/>
    <w:rsid w:val="007648D4"/>
    <w:rsid w:val="00773857"/>
    <w:rsid w:val="007743C6"/>
    <w:rsid w:val="00776549"/>
    <w:rsid w:val="00776C7F"/>
    <w:rsid w:val="007821F1"/>
    <w:rsid w:val="00794D56"/>
    <w:rsid w:val="007953B5"/>
    <w:rsid w:val="007A771E"/>
    <w:rsid w:val="007A77F2"/>
    <w:rsid w:val="007B04A7"/>
    <w:rsid w:val="007B41FE"/>
    <w:rsid w:val="007C1133"/>
    <w:rsid w:val="007C2041"/>
    <w:rsid w:val="007C3F63"/>
    <w:rsid w:val="007C64BB"/>
    <w:rsid w:val="007D376D"/>
    <w:rsid w:val="007E6E3B"/>
    <w:rsid w:val="007E7C7A"/>
    <w:rsid w:val="007F23E6"/>
    <w:rsid w:val="00804743"/>
    <w:rsid w:val="008144E4"/>
    <w:rsid w:val="00815E56"/>
    <w:rsid w:val="008223E0"/>
    <w:rsid w:val="00823F2E"/>
    <w:rsid w:val="00824001"/>
    <w:rsid w:val="00825153"/>
    <w:rsid w:val="00840460"/>
    <w:rsid w:val="00844FC1"/>
    <w:rsid w:val="0085228A"/>
    <w:rsid w:val="008548CA"/>
    <w:rsid w:val="0085635F"/>
    <w:rsid w:val="00856921"/>
    <w:rsid w:val="0086084C"/>
    <w:rsid w:val="0086336D"/>
    <w:rsid w:val="00864B4C"/>
    <w:rsid w:val="00870043"/>
    <w:rsid w:val="00870D30"/>
    <w:rsid w:val="00876DA4"/>
    <w:rsid w:val="00880374"/>
    <w:rsid w:val="008806E2"/>
    <w:rsid w:val="00891C9C"/>
    <w:rsid w:val="0089361F"/>
    <w:rsid w:val="00894691"/>
    <w:rsid w:val="00896ACB"/>
    <w:rsid w:val="008A423C"/>
    <w:rsid w:val="008A4ACE"/>
    <w:rsid w:val="008B3249"/>
    <w:rsid w:val="008B5CD1"/>
    <w:rsid w:val="008C122C"/>
    <w:rsid w:val="008C3290"/>
    <w:rsid w:val="008C79F9"/>
    <w:rsid w:val="008D6E27"/>
    <w:rsid w:val="008D758D"/>
    <w:rsid w:val="008D759B"/>
    <w:rsid w:val="008D7BDD"/>
    <w:rsid w:val="008F04ED"/>
    <w:rsid w:val="008F0F5B"/>
    <w:rsid w:val="008F12E7"/>
    <w:rsid w:val="008F1952"/>
    <w:rsid w:val="008F33F8"/>
    <w:rsid w:val="008F38F1"/>
    <w:rsid w:val="008F6B5A"/>
    <w:rsid w:val="008F7B81"/>
    <w:rsid w:val="009007FD"/>
    <w:rsid w:val="00900F57"/>
    <w:rsid w:val="00901055"/>
    <w:rsid w:val="00903C35"/>
    <w:rsid w:val="00905E73"/>
    <w:rsid w:val="0091056F"/>
    <w:rsid w:val="009126D2"/>
    <w:rsid w:val="009172CC"/>
    <w:rsid w:val="009225C3"/>
    <w:rsid w:val="00925A4E"/>
    <w:rsid w:val="00940DBD"/>
    <w:rsid w:val="009452A0"/>
    <w:rsid w:val="009461E3"/>
    <w:rsid w:val="00950DB4"/>
    <w:rsid w:val="009542A5"/>
    <w:rsid w:val="00960081"/>
    <w:rsid w:val="009606EB"/>
    <w:rsid w:val="0096485C"/>
    <w:rsid w:val="00972F3A"/>
    <w:rsid w:val="00973006"/>
    <w:rsid w:val="00975032"/>
    <w:rsid w:val="00975C81"/>
    <w:rsid w:val="00975CB2"/>
    <w:rsid w:val="00977C06"/>
    <w:rsid w:val="009857FE"/>
    <w:rsid w:val="00986FFD"/>
    <w:rsid w:val="00990459"/>
    <w:rsid w:val="00991635"/>
    <w:rsid w:val="009A2E4A"/>
    <w:rsid w:val="009A4474"/>
    <w:rsid w:val="009B4C45"/>
    <w:rsid w:val="009B5D9D"/>
    <w:rsid w:val="009C07EA"/>
    <w:rsid w:val="009C39C2"/>
    <w:rsid w:val="009C5249"/>
    <w:rsid w:val="009C6DFD"/>
    <w:rsid w:val="009C749E"/>
    <w:rsid w:val="009D0267"/>
    <w:rsid w:val="009D2301"/>
    <w:rsid w:val="009D3061"/>
    <w:rsid w:val="009D340E"/>
    <w:rsid w:val="009D7865"/>
    <w:rsid w:val="009E1A62"/>
    <w:rsid w:val="009E3592"/>
    <w:rsid w:val="009E5A02"/>
    <w:rsid w:val="009E735F"/>
    <w:rsid w:val="009E7AA2"/>
    <w:rsid w:val="009F0D1C"/>
    <w:rsid w:val="009F3B25"/>
    <w:rsid w:val="00A05EF6"/>
    <w:rsid w:val="00A237B8"/>
    <w:rsid w:val="00A27713"/>
    <w:rsid w:val="00A306E3"/>
    <w:rsid w:val="00A3212A"/>
    <w:rsid w:val="00A34E39"/>
    <w:rsid w:val="00A357E9"/>
    <w:rsid w:val="00A369C7"/>
    <w:rsid w:val="00A377B2"/>
    <w:rsid w:val="00A46A08"/>
    <w:rsid w:val="00A50FBB"/>
    <w:rsid w:val="00A60890"/>
    <w:rsid w:val="00A60D3D"/>
    <w:rsid w:val="00A62DBC"/>
    <w:rsid w:val="00A637EA"/>
    <w:rsid w:val="00A63B61"/>
    <w:rsid w:val="00A6774C"/>
    <w:rsid w:val="00A71D7D"/>
    <w:rsid w:val="00A7619B"/>
    <w:rsid w:val="00A7680A"/>
    <w:rsid w:val="00A76E7C"/>
    <w:rsid w:val="00A92B07"/>
    <w:rsid w:val="00A97DAA"/>
    <w:rsid w:val="00AA2B95"/>
    <w:rsid w:val="00AA4FDA"/>
    <w:rsid w:val="00AB18BC"/>
    <w:rsid w:val="00AB1E21"/>
    <w:rsid w:val="00AB46E4"/>
    <w:rsid w:val="00AB4F6F"/>
    <w:rsid w:val="00AC5D34"/>
    <w:rsid w:val="00AD24E6"/>
    <w:rsid w:val="00AD2E8F"/>
    <w:rsid w:val="00AD6911"/>
    <w:rsid w:val="00AD6A29"/>
    <w:rsid w:val="00AE1EF7"/>
    <w:rsid w:val="00AF7141"/>
    <w:rsid w:val="00AF7993"/>
    <w:rsid w:val="00B04BFF"/>
    <w:rsid w:val="00B058BB"/>
    <w:rsid w:val="00B0606A"/>
    <w:rsid w:val="00B063D8"/>
    <w:rsid w:val="00B06F56"/>
    <w:rsid w:val="00B13831"/>
    <w:rsid w:val="00B161EE"/>
    <w:rsid w:val="00B16C7E"/>
    <w:rsid w:val="00B16D06"/>
    <w:rsid w:val="00B175E4"/>
    <w:rsid w:val="00B22E7B"/>
    <w:rsid w:val="00B302C6"/>
    <w:rsid w:val="00B40056"/>
    <w:rsid w:val="00B460C2"/>
    <w:rsid w:val="00B512B7"/>
    <w:rsid w:val="00B60C0F"/>
    <w:rsid w:val="00B63793"/>
    <w:rsid w:val="00B67F10"/>
    <w:rsid w:val="00B70406"/>
    <w:rsid w:val="00B71C7A"/>
    <w:rsid w:val="00B74119"/>
    <w:rsid w:val="00B75ED8"/>
    <w:rsid w:val="00B9082A"/>
    <w:rsid w:val="00B90870"/>
    <w:rsid w:val="00B93A89"/>
    <w:rsid w:val="00B9540B"/>
    <w:rsid w:val="00BA36F2"/>
    <w:rsid w:val="00BA42E7"/>
    <w:rsid w:val="00BA6857"/>
    <w:rsid w:val="00BB0F8B"/>
    <w:rsid w:val="00BB2042"/>
    <w:rsid w:val="00BB5131"/>
    <w:rsid w:val="00BB6AE4"/>
    <w:rsid w:val="00BC39B1"/>
    <w:rsid w:val="00BD08E0"/>
    <w:rsid w:val="00BE1660"/>
    <w:rsid w:val="00BE4214"/>
    <w:rsid w:val="00BE5F42"/>
    <w:rsid w:val="00BF3460"/>
    <w:rsid w:val="00BF6A7B"/>
    <w:rsid w:val="00BF6BA2"/>
    <w:rsid w:val="00BF75F7"/>
    <w:rsid w:val="00C007A5"/>
    <w:rsid w:val="00C03F2E"/>
    <w:rsid w:val="00C0444D"/>
    <w:rsid w:val="00C12153"/>
    <w:rsid w:val="00C127B6"/>
    <w:rsid w:val="00C2388D"/>
    <w:rsid w:val="00C2518D"/>
    <w:rsid w:val="00C26F9F"/>
    <w:rsid w:val="00C317CE"/>
    <w:rsid w:val="00C32023"/>
    <w:rsid w:val="00C33260"/>
    <w:rsid w:val="00C33302"/>
    <w:rsid w:val="00C4385B"/>
    <w:rsid w:val="00C4549C"/>
    <w:rsid w:val="00C467B0"/>
    <w:rsid w:val="00C50177"/>
    <w:rsid w:val="00C52572"/>
    <w:rsid w:val="00C55427"/>
    <w:rsid w:val="00C57DF3"/>
    <w:rsid w:val="00C61556"/>
    <w:rsid w:val="00C62416"/>
    <w:rsid w:val="00C65073"/>
    <w:rsid w:val="00C6793D"/>
    <w:rsid w:val="00C73C52"/>
    <w:rsid w:val="00C74C64"/>
    <w:rsid w:val="00C84057"/>
    <w:rsid w:val="00C9207C"/>
    <w:rsid w:val="00C9243F"/>
    <w:rsid w:val="00C93473"/>
    <w:rsid w:val="00C95752"/>
    <w:rsid w:val="00CA5499"/>
    <w:rsid w:val="00CA557E"/>
    <w:rsid w:val="00CA5A18"/>
    <w:rsid w:val="00CA6A16"/>
    <w:rsid w:val="00CB3EBD"/>
    <w:rsid w:val="00CB4CBC"/>
    <w:rsid w:val="00CC1A30"/>
    <w:rsid w:val="00CD5C8D"/>
    <w:rsid w:val="00CD778D"/>
    <w:rsid w:val="00CF26CD"/>
    <w:rsid w:val="00CF4758"/>
    <w:rsid w:val="00CF5CE7"/>
    <w:rsid w:val="00D001BB"/>
    <w:rsid w:val="00D00417"/>
    <w:rsid w:val="00D045DE"/>
    <w:rsid w:val="00D16E58"/>
    <w:rsid w:val="00D249D3"/>
    <w:rsid w:val="00D277B2"/>
    <w:rsid w:val="00D30A4B"/>
    <w:rsid w:val="00D356E0"/>
    <w:rsid w:val="00D36EAB"/>
    <w:rsid w:val="00D42C49"/>
    <w:rsid w:val="00D445C3"/>
    <w:rsid w:val="00D470A6"/>
    <w:rsid w:val="00D5351E"/>
    <w:rsid w:val="00D55A74"/>
    <w:rsid w:val="00D568AF"/>
    <w:rsid w:val="00D569C2"/>
    <w:rsid w:val="00D578B0"/>
    <w:rsid w:val="00D735DA"/>
    <w:rsid w:val="00D7445E"/>
    <w:rsid w:val="00D7521C"/>
    <w:rsid w:val="00D752FB"/>
    <w:rsid w:val="00D75F6A"/>
    <w:rsid w:val="00D764C9"/>
    <w:rsid w:val="00D859FF"/>
    <w:rsid w:val="00D86CC3"/>
    <w:rsid w:val="00DA4478"/>
    <w:rsid w:val="00DA495B"/>
    <w:rsid w:val="00DB18AE"/>
    <w:rsid w:val="00DB2CA1"/>
    <w:rsid w:val="00DB5B5B"/>
    <w:rsid w:val="00DB60FF"/>
    <w:rsid w:val="00DC2F99"/>
    <w:rsid w:val="00DC43E6"/>
    <w:rsid w:val="00DD0385"/>
    <w:rsid w:val="00DD6FB3"/>
    <w:rsid w:val="00DE5CCF"/>
    <w:rsid w:val="00DE6F25"/>
    <w:rsid w:val="00DF11CA"/>
    <w:rsid w:val="00DF6837"/>
    <w:rsid w:val="00E0068A"/>
    <w:rsid w:val="00E02DF8"/>
    <w:rsid w:val="00E0310B"/>
    <w:rsid w:val="00E03C73"/>
    <w:rsid w:val="00E04B7A"/>
    <w:rsid w:val="00E1510A"/>
    <w:rsid w:val="00E20DAC"/>
    <w:rsid w:val="00E21C6F"/>
    <w:rsid w:val="00E26CFE"/>
    <w:rsid w:val="00E429A9"/>
    <w:rsid w:val="00E452EF"/>
    <w:rsid w:val="00E53981"/>
    <w:rsid w:val="00E55467"/>
    <w:rsid w:val="00E57576"/>
    <w:rsid w:val="00E576CD"/>
    <w:rsid w:val="00E57F09"/>
    <w:rsid w:val="00E678A0"/>
    <w:rsid w:val="00E739E4"/>
    <w:rsid w:val="00E74066"/>
    <w:rsid w:val="00E74CD2"/>
    <w:rsid w:val="00E77207"/>
    <w:rsid w:val="00E8395D"/>
    <w:rsid w:val="00E83BE8"/>
    <w:rsid w:val="00E84DEC"/>
    <w:rsid w:val="00E87E84"/>
    <w:rsid w:val="00EA495F"/>
    <w:rsid w:val="00EB1EE5"/>
    <w:rsid w:val="00EB268E"/>
    <w:rsid w:val="00EB47A4"/>
    <w:rsid w:val="00EB54C0"/>
    <w:rsid w:val="00ED035B"/>
    <w:rsid w:val="00ED224D"/>
    <w:rsid w:val="00ED2F95"/>
    <w:rsid w:val="00ED576D"/>
    <w:rsid w:val="00EE1A6F"/>
    <w:rsid w:val="00EE29BB"/>
    <w:rsid w:val="00EE349A"/>
    <w:rsid w:val="00EE45AF"/>
    <w:rsid w:val="00EE4F45"/>
    <w:rsid w:val="00EF2130"/>
    <w:rsid w:val="00EF4263"/>
    <w:rsid w:val="00EF5F90"/>
    <w:rsid w:val="00EF7602"/>
    <w:rsid w:val="00F01FE7"/>
    <w:rsid w:val="00F03729"/>
    <w:rsid w:val="00F1031B"/>
    <w:rsid w:val="00F123A8"/>
    <w:rsid w:val="00F13443"/>
    <w:rsid w:val="00F140F9"/>
    <w:rsid w:val="00F2230A"/>
    <w:rsid w:val="00F25B92"/>
    <w:rsid w:val="00F31036"/>
    <w:rsid w:val="00F40C2B"/>
    <w:rsid w:val="00F4227C"/>
    <w:rsid w:val="00F43A88"/>
    <w:rsid w:val="00F47A63"/>
    <w:rsid w:val="00F52D5F"/>
    <w:rsid w:val="00F55AE9"/>
    <w:rsid w:val="00F56A01"/>
    <w:rsid w:val="00F57B48"/>
    <w:rsid w:val="00F734C0"/>
    <w:rsid w:val="00F750C8"/>
    <w:rsid w:val="00F763BC"/>
    <w:rsid w:val="00F7766C"/>
    <w:rsid w:val="00F82076"/>
    <w:rsid w:val="00F84B0B"/>
    <w:rsid w:val="00F850A5"/>
    <w:rsid w:val="00F85F58"/>
    <w:rsid w:val="00F90E9B"/>
    <w:rsid w:val="00F923E1"/>
    <w:rsid w:val="00F92D48"/>
    <w:rsid w:val="00F93414"/>
    <w:rsid w:val="00F97637"/>
    <w:rsid w:val="00FA35DE"/>
    <w:rsid w:val="00FA37FA"/>
    <w:rsid w:val="00FA6E30"/>
    <w:rsid w:val="00FB62FF"/>
    <w:rsid w:val="00FC7DA4"/>
    <w:rsid w:val="00FD2F07"/>
    <w:rsid w:val="00FE1BFD"/>
    <w:rsid w:val="00FE48F7"/>
    <w:rsid w:val="00FE6AE4"/>
    <w:rsid w:val="00FE7FA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#a8b000"/>
    </o:shapedefaults>
    <o:shapelayout v:ext="edit">
      <o:idmap v:ext="edit" data="1"/>
    </o:shapelayout>
  </w:shapeDefaults>
  <w:decimalSymbol w:val=","/>
  <w:listSeparator w:val=";"/>
  <w14:docId w14:val="182CA654"/>
  <w15:chartTrackingRefBased/>
  <w15:docId w15:val="{D327D3BF-204F-4C08-958F-5827771F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NJI"/>
    <w:next w:val="BasistekstNJI"/>
    <w:rsid w:val="00122DED"/>
    <w:pPr>
      <w:spacing w:line="280" w:lineRule="atLeast"/>
    </w:pPr>
    <w:rPr>
      <w:rFonts w:ascii="Georgia" w:hAnsi="Georgia" w:cs="Maiandra GD"/>
      <w:szCs w:val="18"/>
    </w:rPr>
  </w:style>
  <w:style w:type="paragraph" w:styleId="Kop1">
    <w:name w:val="heading 1"/>
    <w:aliases w:val="(Hoofdstuk) NJI"/>
    <w:basedOn w:val="ZsysbasisNJI"/>
    <w:next w:val="BasistekstNJI"/>
    <w:qFormat/>
    <w:rsid w:val="002D0116"/>
    <w:pPr>
      <w:keepNext/>
      <w:numPr>
        <w:numId w:val="11"/>
      </w:numPr>
      <w:spacing w:before="440" w:after="160"/>
      <w:outlineLvl w:val="0"/>
    </w:pPr>
    <w:rPr>
      <w:b/>
      <w:bCs/>
      <w:color w:val="00728F"/>
      <w:sz w:val="36"/>
      <w:szCs w:val="32"/>
    </w:rPr>
  </w:style>
  <w:style w:type="paragraph" w:styleId="Kop2">
    <w:name w:val="heading 2"/>
    <w:aliases w:val="(Paragraaf) NJI"/>
    <w:basedOn w:val="ZsysbasisNJI"/>
    <w:next w:val="BasistekstNJI"/>
    <w:qFormat/>
    <w:rsid w:val="002D0116"/>
    <w:pPr>
      <w:keepNext/>
      <w:numPr>
        <w:ilvl w:val="1"/>
        <w:numId w:val="11"/>
      </w:numPr>
      <w:spacing w:before="280" w:line="360" w:lineRule="auto"/>
      <w:ind w:left="0" w:firstLine="0"/>
      <w:outlineLvl w:val="1"/>
    </w:pPr>
    <w:rPr>
      <w:b/>
      <w:bCs/>
      <w:iCs/>
      <w:color w:val="00728F"/>
      <w:sz w:val="32"/>
      <w:szCs w:val="28"/>
    </w:rPr>
  </w:style>
  <w:style w:type="paragraph" w:styleId="Kop3">
    <w:name w:val="heading 3"/>
    <w:aliases w:val="(Subparagraaf) NJI"/>
    <w:basedOn w:val="ZsysbasisNJI"/>
    <w:next w:val="BasistekstNJI"/>
    <w:qFormat/>
    <w:rsid w:val="002D0116"/>
    <w:pPr>
      <w:numPr>
        <w:ilvl w:val="2"/>
        <w:numId w:val="11"/>
      </w:numPr>
      <w:spacing w:before="120" w:after="120"/>
      <w:ind w:left="0" w:firstLine="0"/>
      <w:outlineLvl w:val="2"/>
    </w:pPr>
    <w:rPr>
      <w:b/>
      <w:i/>
      <w:iCs/>
      <w:color w:val="00728F"/>
      <w:sz w:val="24"/>
    </w:rPr>
  </w:style>
  <w:style w:type="paragraph" w:styleId="Kop4">
    <w:name w:val="heading 4"/>
    <w:aliases w:val="Cursief"/>
    <w:basedOn w:val="ZsysbasisNJI"/>
    <w:next w:val="BasistekstNJI"/>
    <w:qFormat/>
    <w:rsid w:val="002D0116"/>
    <w:pPr>
      <w:keepNext/>
      <w:spacing w:before="240" w:after="60"/>
      <w:outlineLvl w:val="3"/>
    </w:pPr>
    <w:rPr>
      <w:bCs/>
      <w:i/>
      <w:color w:val="00728F"/>
      <w:sz w:val="24"/>
      <w:szCs w:val="24"/>
    </w:rPr>
  </w:style>
  <w:style w:type="paragraph" w:styleId="Kop5">
    <w:name w:val="heading 5"/>
    <w:aliases w:val="Kop 5 NJI"/>
    <w:basedOn w:val="ZsysbasisNJI"/>
    <w:next w:val="BasistekstNJI"/>
    <w:rsid w:val="008806E2"/>
    <w:pPr>
      <w:keepNext/>
      <w:numPr>
        <w:ilvl w:val="4"/>
        <w:numId w:val="11"/>
      </w:numPr>
      <w:spacing w:before="240" w:after="60"/>
      <w:outlineLvl w:val="4"/>
    </w:pPr>
    <w:rPr>
      <w:rFonts w:ascii="Arial" w:hAnsi="Arial"/>
      <w:b/>
      <w:bCs/>
      <w:i/>
      <w:iCs/>
      <w:sz w:val="22"/>
      <w:szCs w:val="22"/>
    </w:rPr>
  </w:style>
  <w:style w:type="paragraph" w:styleId="Kop6">
    <w:name w:val="heading 6"/>
    <w:aliases w:val="Kop 6 NJI"/>
    <w:basedOn w:val="ZsysbasisNJI"/>
    <w:next w:val="BasistekstNJI"/>
    <w:rsid w:val="008806E2"/>
    <w:pPr>
      <w:keepNext/>
      <w:numPr>
        <w:ilvl w:val="5"/>
        <w:numId w:val="11"/>
      </w:num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Kop7">
    <w:name w:val="heading 7"/>
    <w:aliases w:val="Kop 7 NJI"/>
    <w:basedOn w:val="ZsysbasisNJI"/>
    <w:next w:val="BasistekstNJI"/>
    <w:rsid w:val="008806E2"/>
    <w:pPr>
      <w:keepNext/>
      <w:numPr>
        <w:ilvl w:val="6"/>
        <w:numId w:val="11"/>
      </w:numPr>
      <w:spacing w:before="240" w:after="60"/>
      <w:outlineLvl w:val="6"/>
    </w:pPr>
    <w:rPr>
      <w:rFonts w:ascii="Arial" w:hAnsi="Arial"/>
      <w:b/>
      <w:bCs/>
      <w:szCs w:val="20"/>
    </w:rPr>
  </w:style>
  <w:style w:type="paragraph" w:styleId="Kop8">
    <w:name w:val="heading 8"/>
    <w:aliases w:val="Kop 8 NJI"/>
    <w:basedOn w:val="ZsysbasisNJI"/>
    <w:next w:val="BasistekstNJI"/>
    <w:rsid w:val="008806E2"/>
    <w:pPr>
      <w:keepNext/>
      <w:numPr>
        <w:ilvl w:val="7"/>
        <w:numId w:val="11"/>
      </w:numPr>
      <w:spacing w:before="240" w:after="60"/>
      <w:outlineLvl w:val="7"/>
    </w:pPr>
    <w:rPr>
      <w:rFonts w:ascii="Arial" w:hAnsi="Arial"/>
      <w:i/>
      <w:iCs/>
      <w:szCs w:val="20"/>
    </w:rPr>
  </w:style>
  <w:style w:type="paragraph" w:styleId="Kop9">
    <w:name w:val="heading 9"/>
    <w:aliases w:val="Kop 9 NJI"/>
    <w:basedOn w:val="ZsysbasisNJI"/>
    <w:next w:val="BasistekstNJI"/>
    <w:rsid w:val="008806E2"/>
    <w:pPr>
      <w:keepNext/>
      <w:numPr>
        <w:ilvl w:val="8"/>
        <w:numId w:val="11"/>
      </w:numPr>
      <w:spacing w:before="240" w:after="60"/>
      <w:outlineLvl w:val="8"/>
    </w:pPr>
    <w:rPr>
      <w:rFonts w:ascii="Arial" w:hAnsi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JI">
    <w:name w:val="Basistekst NJI"/>
    <w:basedOn w:val="ZsysbasisNJI"/>
    <w:link w:val="BasistekstNJIChar"/>
    <w:qFormat/>
    <w:rsid w:val="006A316B"/>
  </w:style>
  <w:style w:type="paragraph" w:customStyle="1" w:styleId="ZsysbasisNJI">
    <w:name w:val="Zsysbasis NJI"/>
    <w:next w:val="BasistekstNJI"/>
    <w:link w:val="ZsysbasisNJIChar"/>
    <w:autoRedefine/>
    <w:rsid w:val="006A316B"/>
    <w:pPr>
      <w:spacing w:line="280" w:lineRule="atLeast"/>
    </w:pPr>
    <w:rPr>
      <w:rFonts w:ascii="Open Sans" w:hAnsi="Open Sans" w:cs="Maiandra GD"/>
      <w:szCs w:val="18"/>
    </w:rPr>
  </w:style>
  <w:style w:type="paragraph" w:customStyle="1" w:styleId="BasistekstvetNJI">
    <w:name w:val="Basistekst vet NJI"/>
    <w:basedOn w:val="ZsysbasisNJI"/>
    <w:next w:val="BasistekstNJI"/>
    <w:rsid w:val="00122DED"/>
    <w:rPr>
      <w:b/>
      <w:bCs/>
    </w:rPr>
  </w:style>
  <w:style w:type="character" w:styleId="GevolgdeHyperlink">
    <w:name w:val="FollowedHyperlink"/>
    <w:aliases w:val="GevolgdeHyperlink NJI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NJI"/>
    <w:basedOn w:val="BasistekstNJIChar"/>
    <w:uiPriority w:val="99"/>
    <w:rsid w:val="0023799C"/>
    <w:rPr>
      <w:rFonts w:ascii="Open Sans" w:hAnsi="Open Sans" w:cs="Maiandra GD"/>
      <w:color w:val="00728F" w:themeColor="accent1"/>
      <w:szCs w:val="18"/>
      <w:u w:val="single"/>
    </w:rPr>
  </w:style>
  <w:style w:type="paragraph" w:customStyle="1" w:styleId="AdresvakNJI">
    <w:name w:val="Adresvak NJI"/>
    <w:basedOn w:val="ZsysbasisNJI"/>
    <w:rsid w:val="007E6E3B"/>
    <w:pPr>
      <w:spacing w:line="240" w:lineRule="exact"/>
    </w:pPr>
    <w:rPr>
      <w:noProof/>
    </w:rPr>
  </w:style>
  <w:style w:type="paragraph" w:styleId="Koptekst">
    <w:name w:val="header"/>
    <w:basedOn w:val="ZsysbasisNJI"/>
    <w:next w:val="BasistekstNJI"/>
    <w:link w:val="KoptekstChar"/>
    <w:rsid w:val="00122DED"/>
  </w:style>
  <w:style w:type="paragraph" w:styleId="Voettekst">
    <w:name w:val="footer"/>
    <w:basedOn w:val="ZsysbasisNJI"/>
    <w:next w:val="BasistekstNJI"/>
    <w:link w:val="VoettekstChar"/>
    <w:uiPriority w:val="99"/>
    <w:rsid w:val="00122DED"/>
    <w:pPr>
      <w:jc w:val="right"/>
    </w:pPr>
  </w:style>
  <w:style w:type="paragraph" w:customStyle="1" w:styleId="KoptekstNJI">
    <w:name w:val="Koptekst NJI"/>
    <w:basedOn w:val="ZsysbasisNJI"/>
    <w:rsid w:val="00122DED"/>
    <w:rPr>
      <w:noProof/>
    </w:rPr>
  </w:style>
  <w:style w:type="paragraph" w:customStyle="1" w:styleId="VoettekstNJI">
    <w:name w:val="Voettekst NJI"/>
    <w:basedOn w:val="ZsysbasisNJI"/>
    <w:rsid w:val="00EE4F45"/>
    <w:pPr>
      <w:spacing w:line="320" w:lineRule="exact"/>
      <w:jc w:val="right"/>
    </w:pPr>
    <w:rPr>
      <w:noProof/>
      <w:sz w:val="14"/>
    </w:rPr>
  </w:style>
  <w:style w:type="paragraph" w:customStyle="1" w:styleId="Opsommingbolletje1eniveauNJI">
    <w:name w:val="Opsomming bolletje 1e niveau NJI"/>
    <w:basedOn w:val="ZsysbasisNJI"/>
    <w:rsid w:val="0018093E"/>
    <w:pPr>
      <w:numPr>
        <w:numId w:val="7"/>
      </w:numPr>
    </w:pPr>
  </w:style>
  <w:style w:type="numbering" w:styleId="111111">
    <w:name w:val="Outline List 2"/>
    <w:basedOn w:val="Geenlijst"/>
    <w:semiHidden/>
    <w:rsid w:val="002A613F"/>
    <w:pPr>
      <w:numPr>
        <w:numId w:val="3"/>
      </w:numPr>
    </w:pPr>
  </w:style>
  <w:style w:type="numbering" w:styleId="1ai">
    <w:name w:val="Outline List 1"/>
    <w:basedOn w:val="Geenlijst"/>
    <w:semiHidden/>
    <w:rsid w:val="002A613F"/>
    <w:pPr>
      <w:numPr>
        <w:numId w:val="4"/>
      </w:numPr>
    </w:pPr>
  </w:style>
  <w:style w:type="paragraph" w:customStyle="1" w:styleId="BasistekstcursiefNJI">
    <w:name w:val="Basistekst cursief NJI"/>
    <w:basedOn w:val="ZsysbasisNJI"/>
    <w:next w:val="BasistekstNJI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kleineletter1eniveauNJI">
    <w:name w:val="Opsomming kleine letter 1e niveau NJI"/>
    <w:basedOn w:val="ZsysbasisNJI"/>
    <w:rsid w:val="0018093E"/>
    <w:pPr>
      <w:numPr>
        <w:numId w:val="2"/>
      </w:numPr>
    </w:pPr>
  </w:style>
  <w:style w:type="paragraph" w:customStyle="1" w:styleId="Opsommingkleineletter2eniveauNJI">
    <w:name w:val="Opsomming kleine letter 2e niveau NJI"/>
    <w:basedOn w:val="ZsysbasisNJI"/>
    <w:rsid w:val="0018093E"/>
    <w:pPr>
      <w:numPr>
        <w:ilvl w:val="1"/>
        <w:numId w:val="2"/>
      </w:numPr>
    </w:pPr>
  </w:style>
  <w:style w:type="paragraph" w:customStyle="1" w:styleId="Opsommingkleineletter3eniveauNJI">
    <w:name w:val="Opsomming kleine letter 3e niveau NJI"/>
    <w:basedOn w:val="ZsysbasisNJI"/>
    <w:rsid w:val="0018093E"/>
    <w:pPr>
      <w:numPr>
        <w:ilvl w:val="2"/>
        <w:numId w:val="2"/>
      </w:numPr>
    </w:pPr>
  </w:style>
  <w:style w:type="paragraph" w:customStyle="1" w:styleId="Opsommingnummer1eniveauNJI">
    <w:name w:val="Opsomming nummer 1e niveau NJI"/>
    <w:basedOn w:val="ZsysbasisNJI"/>
    <w:rsid w:val="0018093E"/>
    <w:pPr>
      <w:numPr>
        <w:numId w:val="1"/>
      </w:numPr>
    </w:pPr>
  </w:style>
  <w:style w:type="paragraph" w:customStyle="1" w:styleId="Opsommingnummer2eniveauNJI">
    <w:name w:val="Opsomming nummer 2e niveau NJI"/>
    <w:basedOn w:val="ZsysbasisNJI"/>
    <w:rsid w:val="0018093E"/>
    <w:pPr>
      <w:numPr>
        <w:ilvl w:val="1"/>
        <w:numId w:val="1"/>
      </w:numPr>
    </w:pPr>
  </w:style>
  <w:style w:type="paragraph" w:customStyle="1" w:styleId="Opsommingnummer3eniveauNJI">
    <w:name w:val="Opsomming nummer 3e niveau NJI"/>
    <w:basedOn w:val="ZsysbasisNJI"/>
    <w:rsid w:val="0018093E"/>
    <w:pPr>
      <w:numPr>
        <w:ilvl w:val="2"/>
        <w:numId w:val="1"/>
      </w:numPr>
    </w:pPr>
  </w:style>
  <w:style w:type="paragraph" w:styleId="Aanhef">
    <w:name w:val="Salutation"/>
    <w:basedOn w:val="ZsysbasisNJI"/>
    <w:next w:val="BasistekstNJI"/>
    <w:semiHidden/>
    <w:rsid w:val="0020607F"/>
  </w:style>
  <w:style w:type="paragraph" w:styleId="Adresenvelop">
    <w:name w:val="envelope address"/>
    <w:basedOn w:val="ZsysbasisNJI"/>
    <w:next w:val="BasistekstNJI"/>
    <w:semiHidden/>
    <w:rsid w:val="0020607F"/>
  </w:style>
  <w:style w:type="paragraph" w:styleId="Afsluiting">
    <w:name w:val="Closing"/>
    <w:basedOn w:val="ZsysbasisNJI"/>
    <w:next w:val="BasistekstNJI"/>
    <w:semiHidden/>
    <w:rsid w:val="0020607F"/>
  </w:style>
  <w:style w:type="paragraph" w:customStyle="1" w:styleId="Inspring1eniveauNJI">
    <w:name w:val="Inspring 1e niveau NJI"/>
    <w:basedOn w:val="ZsysbasisNJI"/>
    <w:rsid w:val="000C4C54"/>
    <w:pPr>
      <w:tabs>
        <w:tab w:val="left" w:pos="454"/>
      </w:tabs>
      <w:ind w:left="454" w:hanging="454"/>
    </w:pPr>
  </w:style>
  <w:style w:type="paragraph" w:customStyle="1" w:styleId="Inspring2eniveauNJI">
    <w:name w:val="Inspring 2e niveau NJI"/>
    <w:basedOn w:val="ZsysbasisNJI"/>
    <w:rsid w:val="000C4C54"/>
    <w:pPr>
      <w:tabs>
        <w:tab w:val="left" w:pos="907"/>
      </w:tabs>
      <w:ind w:left="908" w:hanging="454"/>
    </w:pPr>
  </w:style>
  <w:style w:type="paragraph" w:customStyle="1" w:styleId="Inspring3eniveauNJI">
    <w:name w:val="Inspring 3e niveau NJI"/>
    <w:basedOn w:val="ZsysbasisNJI"/>
    <w:rsid w:val="000C4C54"/>
    <w:pPr>
      <w:tabs>
        <w:tab w:val="left" w:pos="1361"/>
      </w:tabs>
      <w:ind w:left="1361" w:hanging="454"/>
    </w:pPr>
  </w:style>
  <w:style w:type="paragraph" w:customStyle="1" w:styleId="Zwevend1eniveauNJI">
    <w:name w:val="Zwevend 1e niveau NJI"/>
    <w:basedOn w:val="ZsysbasisNJI"/>
    <w:rsid w:val="00BE4214"/>
    <w:pPr>
      <w:ind w:left="709"/>
    </w:pPr>
  </w:style>
  <w:style w:type="paragraph" w:customStyle="1" w:styleId="Zwevend2eniveauNJI">
    <w:name w:val="Zwevend 2e niveau NJI"/>
    <w:basedOn w:val="ZsysbasisNJI"/>
    <w:rsid w:val="00BE4214"/>
    <w:pPr>
      <w:ind w:left="1418"/>
    </w:pPr>
  </w:style>
  <w:style w:type="paragraph" w:customStyle="1" w:styleId="Zwevend3eniveauNJI">
    <w:name w:val="Zwevend 3e niveau NJI"/>
    <w:basedOn w:val="ZsysbasisNJI"/>
    <w:rsid w:val="00BE4214"/>
    <w:pPr>
      <w:ind w:left="2127"/>
    </w:pPr>
  </w:style>
  <w:style w:type="paragraph" w:styleId="Inhopg1">
    <w:name w:val="toc 1"/>
    <w:aliases w:val="Inhopg 1 NJI"/>
    <w:basedOn w:val="ZsysbasisNJI"/>
    <w:next w:val="BasistekstNJI"/>
    <w:autoRedefine/>
    <w:uiPriority w:val="39"/>
    <w:qFormat/>
    <w:rsid w:val="002D0116"/>
    <w:pPr>
      <w:tabs>
        <w:tab w:val="left" w:pos="567"/>
        <w:tab w:val="right" w:leader="dot" w:pos="8505"/>
      </w:tabs>
      <w:spacing w:line="400" w:lineRule="atLeast"/>
      <w:ind w:left="567" w:right="62" w:hanging="567"/>
      <w:jc w:val="both"/>
    </w:pPr>
    <w:rPr>
      <w:b/>
      <w:color w:val="00728F"/>
      <w:sz w:val="24"/>
    </w:rPr>
  </w:style>
  <w:style w:type="paragraph" w:styleId="Inhopg2">
    <w:name w:val="toc 2"/>
    <w:aliases w:val="Inhopg 2 NJI"/>
    <w:basedOn w:val="Inhopg1"/>
    <w:next w:val="BasistekstNJI"/>
    <w:uiPriority w:val="39"/>
    <w:rsid w:val="0076183D"/>
    <w:pPr>
      <w:tabs>
        <w:tab w:val="left" w:pos="709"/>
      </w:tabs>
      <w:ind w:left="1276" w:right="567" w:hanging="709"/>
    </w:pPr>
    <w:rPr>
      <w:b w:val="0"/>
      <w:sz w:val="20"/>
    </w:rPr>
  </w:style>
  <w:style w:type="paragraph" w:styleId="Inhopg3">
    <w:name w:val="toc 3"/>
    <w:aliases w:val="Inhopg 3 NJI"/>
    <w:basedOn w:val="Inhopg1"/>
    <w:next w:val="BasistekstNJI"/>
    <w:uiPriority w:val="39"/>
    <w:rsid w:val="008A423C"/>
    <w:pPr>
      <w:tabs>
        <w:tab w:val="left" w:pos="709"/>
      </w:tabs>
      <w:ind w:left="1418" w:right="567" w:hanging="709"/>
    </w:pPr>
    <w:rPr>
      <w:b w:val="0"/>
      <w:i/>
      <w:color w:val="2A2A2A" w:themeColor="background2" w:themeShade="40"/>
      <w:sz w:val="20"/>
    </w:rPr>
  </w:style>
  <w:style w:type="paragraph" w:styleId="Inhopg4">
    <w:name w:val="toc 4"/>
    <w:aliases w:val="Inhopg 4 NJI"/>
    <w:basedOn w:val="ZsysbasisNJI"/>
    <w:next w:val="BasistekstNJI"/>
    <w:rsid w:val="00122DED"/>
  </w:style>
  <w:style w:type="paragraph" w:styleId="Index1">
    <w:name w:val="index 1"/>
    <w:basedOn w:val="ZsysbasisNJI"/>
    <w:next w:val="BasistekstNJI"/>
    <w:semiHidden/>
    <w:rsid w:val="00122DED"/>
  </w:style>
  <w:style w:type="paragraph" w:styleId="Index2">
    <w:name w:val="index 2"/>
    <w:basedOn w:val="ZsysbasisNJI"/>
    <w:next w:val="BasistekstNJI"/>
    <w:semiHidden/>
    <w:rsid w:val="00122DED"/>
  </w:style>
  <w:style w:type="paragraph" w:styleId="Index3">
    <w:name w:val="index 3"/>
    <w:basedOn w:val="ZsysbasisNJI"/>
    <w:next w:val="BasistekstNJI"/>
    <w:semiHidden/>
    <w:rsid w:val="00122DED"/>
  </w:style>
  <w:style w:type="paragraph" w:styleId="Ondertitel">
    <w:name w:val="Subtitle"/>
    <w:basedOn w:val="ZsysbasisNJI"/>
    <w:next w:val="BasistekstNJI"/>
    <w:rsid w:val="00122DED"/>
  </w:style>
  <w:style w:type="paragraph" w:styleId="Titel">
    <w:name w:val="Title"/>
    <w:basedOn w:val="ZsysbasisNJI"/>
    <w:next w:val="BasistekstNJI"/>
    <w:rsid w:val="00122DED"/>
  </w:style>
  <w:style w:type="paragraph" w:customStyle="1" w:styleId="Kop2zondernummerNJI">
    <w:name w:val="Kop 2 zonder nummer NJI"/>
    <w:basedOn w:val="ZsysbasisNJI"/>
    <w:next w:val="BasistekstNJI"/>
    <w:rsid w:val="00F40C2B"/>
    <w:pPr>
      <w:keepNext/>
      <w:spacing w:before="280"/>
    </w:pPr>
    <w:rPr>
      <w:b/>
      <w:szCs w:val="28"/>
    </w:rPr>
  </w:style>
  <w:style w:type="character" w:styleId="Paginanummer">
    <w:name w:val="page number"/>
    <w:basedOn w:val="Standaardalinea-lettertype"/>
    <w:semiHidden/>
    <w:rsid w:val="004D3A36"/>
    <w:rPr>
      <w:sz w:val="24"/>
    </w:rPr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NJI">
    <w:name w:val="Kop 1 zonder nummer NJI"/>
    <w:basedOn w:val="ZsysbasisNJI"/>
    <w:next w:val="BasistekstNJI"/>
    <w:rsid w:val="00F40C2B"/>
    <w:pPr>
      <w:keepNext/>
      <w:spacing w:before="560" w:after="280"/>
    </w:pPr>
    <w:rPr>
      <w:b/>
      <w:sz w:val="26"/>
      <w:szCs w:val="32"/>
    </w:rPr>
  </w:style>
  <w:style w:type="paragraph" w:customStyle="1" w:styleId="Kop3zondernummerNJI">
    <w:name w:val="Kop 3 zonder nummer NJI"/>
    <w:basedOn w:val="ZsysbasisNJI"/>
    <w:next w:val="BasistekstNJI"/>
    <w:rsid w:val="00F40C2B"/>
    <w:pPr>
      <w:keepNext/>
      <w:spacing w:before="280"/>
    </w:pPr>
    <w:rPr>
      <w:b/>
      <w:i/>
      <w:sz w:val="22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aliases w:val="Inhopg 5 NJI"/>
    <w:basedOn w:val="Standaard"/>
    <w:next w:val="Standaard"/>
    <w:unhideWhenUsed/>
    <w:rsid w:val="00122DED"/>
    <w:pPr>
      <w:ind w:left="720"/>
    </w:pPr>
  </w:style>
  <w:style w:type="paragraph" w:styleId="Inhopg6">
    <w:name w:val="toc 6"/>
    <w:aliases w:val="Inhopg 6 NJI"/>
    <w:basedOn w:val="Standaard"/>
    <w:next w:val="Standaard"/>
    <w:unhideWhenUsed/>
    <w:rsid w:val="00122DED"/>
    <w:pPr>
      <w:ind w:left="900"/>
    </w:pPr>
  </w:style>
  <w:style w:type="paragraph" w:styleId="Inhopg7">
    <w:name w:val="toc 7"/>
    <w:aliases w:val="Inhopg 7 NJI"/>
    <w:basedOn w:val="Standaard"/>
    <w:next w:val="Standaard"/>
    <w:unhideWhenUsed/>
    <w:rsid w:val="00122DED"/>
    <w:pPr>
      <w:ind w:left="1080"/>
    </w:pPr>
  </w:style>
  <w:style w:type="paragraph" w:styleId="Inhopg8">
    <w:name w:val="toc 8"/>
    <w:aliases w:val="Inhopg 8 NJI"/>
    <w:basedOn w:val="Standaard"/>
    <w:next w:val="Standaard"/>
    <w:unhideWhenUsed/>
    <w:rsid w:val="00122DED"/>
    <w:pPr>
      <w:ind w:left="1260"/>
    </w:pPr>
  </w:style>
  <w:style w:type="paragraph" w:styleId="Inhopg9">
    <w:name w:val="toc 9"/>
    <w:aliases w:val="Inhopg 9 NJI"/>
    <w:basedOn w:val="Inhopg1"/>
    <w:next w:val="Standaard"/>
    <w:autoRedefine/>
    <w:uiPriority w:val="39"/>
    <w:unhideWhenUsed/>
    <w:rsid w:val="003B6DBF"/>
    <w:pPr>
      <w:ind w:left="1134"/>
    </w:pPr>
  </w:style>
  <w:style w:type="paragraph" w:styleId="Afzender">
    <w:name w:val="envelope return"/>
    <w:basedOn w:val="ZsysbasisNJI"/>
    <w:next w:val="BasistekstNJI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5"/>
      </w:numPr>
    </w:pPr>
  </w:style>
  <w:style w:type="paragraph" w:styleId="Berichtkop">
    <w:name w:val="Message Header"/>
    <w:basedOn w:val="ZsysbasisNJI"/>
    <w:next w:val="BasistekstNJI"/>
    <w:semiHidden/>
    <w:rsid w:val="0020607F"/>
  </w:style>
  <w:style w:type="paragraph" w:styleId="Bloktekst">
    <w:name w:val="Block Text"/>
    <w:basedOn w:val="ZsysbasisNJI"/>
    <w:next w:val="BasistekstNJI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JI"/>
    <w:next w:val="BasistekstNJI"/>
    <w:semiHidden/>
    <w:rsid w:val="0020607F"/>
  </w:style>
  <w:style w:type="paragraph" w:styleId="Handtekening">
    <w:name w:val="Signature"/>
    <w:basedOn w:val="ZsysbasisNJI"/>
    <w:next w:val="BasistekstNJI"/>
    <w:semiHidden/>
    <w:rsid w:val="0020607F"/>
  </w:style>
  <w:style w:type="paragraph" w:styleId="HTML-voorafopgemaakt">
    <w:name w:val="HTML Preformatted"/>
    <w:basedOn w:val="ZsysbasisNJI"/>
    <w:next w:val="BasistekstNJI"/>
    <w:semiHidden/>
    <w:rsid w:val="0020607F"/>
  </w:style>
  <w:style w:type="character" w:styleId="Eindnootmarkering">
    <w:name w:val="endnote reference"/>
    <w:aliases w:val="Eindnootmarkering NJI"/>
    <w:basedOn w:val="Standaardalinea-lettertype"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NJI"/>
    <w:next w:val="BasistekstNJI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JI"/>
    <w:next w:val="BasistekstNJI"/>
    <w:semiHidden/>
    <w:rsid w:val="0020607F"/>
  </w:style>
  <w:style w:type="paragraph" w:styleId="Lijst2">
    <w:name w:val="List 2"/>
    <w:basedOn w:val="ZsysbasisNJI"/>
    <w:next w:val="BasistekstNJI"/>
    <w:semiHidden/>
    <w:rsid w:val="0020607F"/>
  </w:style>
  <w:style w:type="paragraph" w:styleId="Lijst3">
    <w:name w:val="List 3"/>
    <w:basedOn w:val="ZsysbasisNJI"/>
    <w:next w:val="BasistekstNJI"/>
    <w:semiHidden/>
    <w:rsid w:val="0020607F"/>
  </w:style>
  <w:style w:type="paragraph" w:styleId="Lijst4">
    <w:name w:val="List 4"/>
    <w:basedOn w:val="ZsysbasisNJI"/>
    <w:next w:val="BasistekstNJI"/>
    <w:semiHidden/>
    <w:rsid w:val="0020607F"/>
  </w:style>
  <w:style w:type="paragraph" w:styleId="Lijst5">
    <w:name w:val="List 5"/>
    <w:basedOn w:val="ZsysbasisNJI"/>
    <w:next w:val="BasistekstNJI"/>
    <w:semiHidden/>
    <w:rsid w:val="0020607F"/>
  </w:style>
  <w:style w:type="paragraph" w:styleId="Lijstopsomteken">
    <w:name w:val="List Bullet"/>
    <w:basedOn w:val="ZsysbasisNJI"/>
    <w:next w:val="BasistekstNJI"/>
    <w:semiHidden/>
    <w:rsid w:val="0020607F"/>
  </w:style>
  <w:style w:type="paragraph" w:styleId="Lijstopsomteken2">
    <w:name w:val="List Bullet 2"/>
    <w:basedOn w:val="ZsysbasisNJI"/>
    <w:next w:val="BasistekstNJI"/>
    <w:semiHidden/>
    <w:rsid w:val="0020607F"/>
  </w:style>
  <w:style w:type="paragraph" w:styleId="Lijstopsomteken3">
    <w:name w:val="List Bullet 3"/>
    <w:basedOn w:val="ZsysbasisNJI"/>
    <w:next w:val="BasistekstNJI"/>
    <w:semiHidden/>
    <w:rsid w:val="0020607F"/>
  </w:style>
  <w:style w:type="paragraph" w:styleId="Lijstopsomteken4">
    <w:name w:val="List Bullet 4"/>
    <w:basedOn w:val="ZsysbasisNJI"/>
    <w:next w:val="BasistekstNJI"/>
    <w:semiHidden/>
    <w:rsid w:val="0020607F"/>
  </w:style>
  <w:style w:type="paragraph" w:styleId="Lijstopsomteken5">
    <w:name w:val="List Bullet 5"/>
    <w:basedOn w:val="ZsysbasisNJI"/>
    <w:next w:val="BasistekstNJI"/>
    <w:semiHidden/>
    <w:rsid w:val="0020607F"/>
  </w:style>
  <w:style w:type="paragraph" w:styleId="Lijstnummering">
    <w:name w:val="List Number"/>
    <w:basedOn w:val="ZsysbasisNJI"/>
    <w:next w:val="BasistekstNJI"/>
    <w:semiHidden/>
    <w:rsid w:val="0020607F"/>
  </w:style>
  <w:style w:type="paragraph" w:styleId="Lijstnummering2">
    <w:name w:val="List Number 2"/>
    <w:basedOn w:val="ZsysbasisNJI"/>
    <w:next w:val="BasistekstNJI"/>
    <w:semiHidden/>
    <w:rsid w:val="0020607F"/>
  </w:style>
  <w:style w:type="paragraph" w:styleId="Lijstnummering3">
    <w:name w:val="List Number 3"/>
    <w:basedOn w:val="ZsysbasisNJI"/>
    <w:next w:val="BasistekstNJI"/>
    <w:semiHidden/>
    <w:rsid w:val="0020607F"/>
  </w:style>
  <w:style w:type="paragraph" w:styleId="Lijstnummering4">
    <w:name w:val="List Number 4"/>
    <w:basedOn w:val="ZsysbasisNJI"/>
    <w:next w:val="BasistekstNJI"/>
    <w:semiHidden/>
    <w:rsid w:val="0020607F"/>
  </w:style>
  <w:style w:type="paragraph" w:styleId="Lijstnummering5">
    <w:name w:val="List Number 5"/>
    <w:basedOn w:val="ZsysbasisNJI"/>
    <w:next w:val="BasistekstNJI"/>
    <w:semiHidden/>
    <w:rsid w:val="0020607F"/>
  </w:style>
  <w:style w:type="paragraph" w:styleId="Lijstvoortzetting">
    <w:name w:val="List Continue"/>
    <w:basedOn w:val="ZsysbasisNJI"/>
    <w:next w:val="BasistekstNJI"/>
    <w:semiHidden/>
    <w:rsid w:val="0020607F"/>
  </w:style>
  <w:style w:type="paragraph" w:styleId="Lijstvoortzetting2">
    <w:name w:val="List Continue 2"/>
    <w:basedOn w:val="ZsysbasisNJI"/>
    <w:next w:val="BasistekstNJI"/>
    <w:semiHidden/>
    <w:rsid w:val="0020607F"/>
  </w:style>
  <w:style w:type="paragraph" w:styleId="Lijstvoortzetting3">
    <w:name w:val="List Continue 3"/>
    <w:basedOn w:val="ZsysbasisNJI"/>
    <w:next w:val="BasistekstNJI"/>
    <w:semiHidden/>
    <w:rsid w:val="0020607F"/>
  </w:style>
  <w:style w:type="paragraph" w:styleId="Lijstvoortzetting4">
    <w:name w:val="List Continue 4"/>
    <w:basedOn w:val="ZsysbasisNJI"/>
    <w:next w:val="BasistekstNJI"/>
    <w:semiHidden/>
    <w:rsid w:val="0020607F"/>
  </w:style>
  <w:style w:type="paragraph" w:styleId="Lijstvoortzetting5">
    <w:name w:val="List Continue 5"/>
    <w:basedOn w:val="ZsysbasisNJI"/>
    <w:next w:val="BasistekstNJI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NJI"/>
    <w:next w:val="BasistekstNJI"/>
    <w:semiHidden/>
    <w:rsid w:val="0020607F"/>
  </w:style>
  <w:style w:type="paragraph" w:styleId="Notitiekop">
    <w:name w:val="Note Heading"/>
    <w:basedOn w:val="ZsysbasisNJI"/>
    <w:next w:val="BasistekstNJI"/>
    <w:semiHidden/>
    <w:rsid w:val="0020607F"/>
  </w:style>
  <w:style w:type="paragraph" w:styleId="Plattetekst">
    <w:name w:val="Body Text"/>
    <w:basedOn w:val="ZsysbasisNJI"/>
    <w:next w:val="BasistekstNJI"/>
    <w:semiHidden/>
    <w:rsid w:val="0020607F"/>
  </w:style>
  <w:style w:type="paragraph" w:styleId="Plattetekst2">
    <w:name w:val="Body Text 2"/>
    <w:basedOn w:val="ZsysbasisNJI"/>
    <w:next w:val="BasistekstNJI"/>
    <w:semiHidden/>
    <w:rsid w:val="0020607F"/>
  </w:style>
  <w:style w:type="paragraph" w:styleId="Plattetekst3">
    <w:name w:val="Body Text 3"/>
    <w:basedOn w:val="ZsysbasisNJI"/>
    <w:next w:val="BasistekstNJI"/>
    <w:semiHidden/>
    <w:rsid w:val="0020607F"/>
  </w:style>
  <w:style w:type="paragraph" w:styleId="Platteteksteersteinspringing">
    <w:name w:val="Body Text First Indent"/>
    <w:basedOn w:val="ZsysbasisNJI"/>
    <w:next w:val="BasistekstNJI"/>
    <w:semiHidden/>
    <w:rsid w:val="0020607F"/>
  </w:style>
  <w:style w:type="paragraph" w:styleId="Plattetekstinspringen">
    <w:name w:val="Body Text Indent"/>
    <w:basedOn w:val="ZsysbasisNJI"/>
    <w:next w:val="BasistekstNJI"/>
    <w:semiHidden/>
    <w:rsid w:val="0020607F"/>
  </w:style>
  <w:style w:type="paragraph" w:styleId="Platteteksteersteinspringing2">
    <w:name w:val="Body Text First Indent 2"/>
    <w:basedOn w:val="ZsysbasisNJI"/>
    <w:next w:val="BasistekstNJI"/>
    <w:semiHidden/>
    <w:rsid w:val="0020607F"/>
  </w:style>
  <w:style w:type="paragraph" w:styleId="Plattetekstinspringen2">
    <w:name w:val="Body Text Indent 2"/>
    <w:basedOn w:val="ZsysbasisNJI"/>
    <w:next w:val="BasistekstNJI"/>
    <w:semiHidden/>
    <w:rsid w:val="0020607F"/>
  </w:style>
  <w:style w:type="paragraph" w:styleId="Plattetekstinspringen3">
    <w:name w:val="Body Text Indent 3"/>
    <w:basedOn w:val="ZsysbasisNJI"/>
    <w:next w:val="BasistekstNJI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rsid w:val="008806E2"/>
    <w:rPr>
      <w:rFonts w:ascii="Arial" w:hAnsi="Arial"/>
      <w:i/>
      <w:iCs/>
    </w:rPr>
  </w:style>
  <w:style w:type="paragraph" w:styleId="Standaardinspringing">
    <w:name w:val="Normal Indent"/>
    <w:basedOn w:val="ZsysbasisNJI"/>
    <w:next w:val="BasistekstNJI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C5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tblPr/>
      <w:tcPr>
        <w:vAlign w:val="top"/>
      </w:tcPr>
    </w:tblStyle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JI"/>
    <w:basedOn w:val="Standaardalinea-lettertype"/>
    <w:rsid w:val="00A6774C"/>
    <w:rPr>
      <w:vertAlign w:val="superscript"/>
    </w:rPr>
  </w:style>
  <w:style w:type="paragraph" w:styleId="Voetnoottekst">
    <w:name w:val="footnote text"/>
    <w:aliases w:val="Voetnoottekst NJI"/>
    <w:basedOn w:val="ZsysbasisNJI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451FDB"/>
    <w:rPr>
      <w:b w:val="0"/>
      <w:bCs w:val="0"/>
    </w:rPr>
  </w:style>
  <w:style w:type="paragraph" w:styleId="Datum">
    <w:name w:val="Date"/>
    <w:basedOn w:val="ZsysbasisNJI"/>
    <w:next w:val="BasistekstNJI"/>
    <w:semiHidden/>
    <w:rsid w:val="0020607F"/>
  </w:style>
  <w:style w:type="paragraph" w:styleId="Tekstzonderopmaak">
    <w:name w:val="Plain Text"/>
    <w:basedOn w:val="ZsysbasisNJI"/>
    <w:next w:val="BasistekstNJI"/>
    <w:rsid w:val="0020607F"/>
  </w:style>
  <w:style w:type="paragraph" w:styleId="Ballontekst">
    <w:name w:val="Balloon Text"/>
    <w:basedOn w:val="ZsysbasisNJI"/>
    <w:next w:val="BasistekstNJI"/>
    <w:semiHidden/>
    <w:rsid w:val="0020607F"/>
  </w:style>
  <w:style w:type="paragraph" w:styleId="Bijschrift">
    <w:name w:val="caption"/>
    <w:aliases w:val="Bijschrift NJI"/>
    <w:basedOn w:val="ZsysbasisNJI"/>
    <w:next w:val="BasistekstNJI"/>
    <w:qFormat/>
    <w:rsid w:val="000F63FC"/>
  </w:style>
  <w:style w:type="paragraph" w:styleId="Bronvermelding">
    <w:name w:val="table of authorities"/>
    <w:basedOn w:val="ZsysbasisNJI"/>
    <w:next w:val="BasistekstNJI"/>
    <w:semiHidden/>
    <w:rsid w:val="0020607F"/>
  </w:style>
  <w:style w:type="paragraph" w:styleId="Documentstructuur">
    <w:name w:val="Document Map"/>
    <w:basedOn w:val="ZsysbasisNJI"/>
    <w:next w:val="BasistekstNJI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aliases w:val="Eindnoottekst NJI"/>
    <w:basedOn w:val="ZsysbasisNJI"/>
    <w:next w:val="BasistekstNJI"/>
    <w:rsid w:val="0020607F"/>
  </w:style>
  <w:style w:type="paragraph" w:styleId="Indexkop">
    <w:name w:val="index heading"/>
    <w:basedOn w:val="ZsysbasisNJI"/>
    <w:next w:val="BasistekstNJI"/>
    <w:semiHidden/>
    <w:rsid w:val="0020607F"/>
  </w:style>
  <w:style w:type="paragraph" w:styleId="Kopbronvermelding">
    <w:name w:val="toa heading"/>
    <w:basedOn w:val="ZsysbasisNJI"/>
    <w:next w:val="BasistekstNJI"/>
    <w:semiHidden/>
    <w:rsid w:val="0020607F"/>
  </w:style>
  <w:style w:type="paragraph" w:styleId="Lijstmetafbeeldingen">
    <w:name w:val="table of figures"/>
    <w:basedOn w:val="ZsysbasisNJI"/>
    <w:next w:val="BasistekstNJI"/>
    <w:semiHidden/>
    <w:rsid w:val="0020607F"/>
  </w:style>
  <w:style w:type="paragraph" w:styleId="Macrotekst">
    <w:name w:val="macro"/>
    <w:basedOn w:val="ZsysbasisNJI"/>
    <w:next w:val="BasistekstNJI"/>
    <w:semiHidden/>
    <w:rsid w:val="0020607F"/>
  </w:style>
  <w:style w:type="paragraph" w:styleId="Tekstopmerking">
    <w:name w:val="annotation text"/>
    <w:basedOn w:val="ZsysbasisNJI"/>
    <w:next w:val="BasistekstNJI"/>
    <w:semiHidden/>
    <w:rsid w:val="0020607F"/>
  </w:style>
  <w:style w:type="paragraph" w:styleId="Onderwerpvanopmerking">
    <w:name w:val="annotation subject"/>
    <w:basedOn w:val="ZsysbasisNJI"/>
    <w:next w:val="BasistekstNJI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NJI">
    <w:name w:val="Lijst opsomming nummer NJI"/>
    <w:basedOn w:val="Geenlijst"/>
    <w:rsid w:val="0018093E"/>
    <w:pPr>
      <w:numPr>
        <w:numId w:val="1"/>
      </w:numPr>
    </w:pPr>
  </w:style>
  <w:style w:type="numbering" w:customStyle="1" w:styleId="LijstopsommingletterNJI">
    <w:name w:val="Lijst opsomming letter NJI"/>
    <w:basedOn w:val="Geenlijst"/>
    <w:rsid w:val="0018093E"/>
    <w:pPr>
      <w:numPr>
        <w:numId w:val="2"/>
      </w:numPr>
    </w:pPr>
  </w:style>
  <w:style w:type="numbering" w:customStyle="1" w:styleId="LijstopsommingtekenNJI">
    <w:name w:val="Lijst opsomming teken NJI"/>
    <w:basedOn w:val="Geenlijst"/>
    <w:rsid w:val="0018093E"/>
    <w:pPr>
      <w:numPr>
        <w:numId w:val="6"/>
      </w:numPr>
    </w:pPr>
  </w:style>
  <w:style w:type="paragraph" w:customStyle="1" w:styleId="Opsommingstreepje1eniveauNJI">
    <w:name w:val="Opsomming streepje 1e niveau NJI"/>
    <w:basedOn w:val="ZsysbasisNJI"/>
    <w:rsid w:val="0018093E"/>
    <w:pPr>
      <w:numPr>
        <w:numId w:val="6"/>
      </w:numPr>
    </w:pPr>
  </w:style>
  <w:style w:type="paragraph" w:customStyle="1" w:styleId="Opsommingstreepje2eniveauNJI">
    <w:name w:val="Opsomming streepje 2e niveau NJI"/>
    <w:basedOn w:val="ZsysbasisNJI"/>
    <w:rsid w:val="0018093E"/>
    <w:pPr>
      <w:numPr>
        <w:ilvl w:val="1"/>
        <w:numId w:val="6"/>
      </w:numPr>
    </w:pPr>
  </w:style>
  <w:style w:type="paragraph" w:customStyle="1" w:styleId="Opsommingstreepje3eniveauNJI">
    <w:name w:val="Opsomming streepje 3e niveau NJI"/>
    <w:basedOn w:val="ZsysbasisNJI"/>
    <w:rsid w:val="0018093E"/>
    <w:pPr>
      <w:numPr>
        <w:ilvl w:val="2"/>
        <w:numId w:val="6"/>
      </w:numPr>
    </w:pPr>
  </w:style>
  <w:style w:type="paragraph" w:customStyle="1" w:styleId="Opsommingbolletje2eniveauNJI">
    <w:name w:val="Opsomming bolletje 2e niveau NJI"/>
    <w:basedOn w:val="ZsysbasisNJI"/>
    <w:rsid w:val="0018093E"/>
    <w:pPr>
      <w:numPr>
        <w:ilvl w:val="1"/>
        <w:numId w:val="7"/>
      </w:numPr>
    </w:pPr>
  </w:style>
  <w:style w:type="paragraph" w:customStyle="1" w:styleId="Opsommingbolletje3eniveauNJI">
    <w:name w:val="Opsomming bolletje 3e niveau NJI"/>
    <w:basedOn w:val="ZsysbasisNJI"/>
    <w:rsid w:val="0018093E"/>
    <w:pPr>
      <w:numPr>
        <w:ilvl w:val="2"/>
        <w:numId w:val="7"/>
      </w:numPr>
    </w:pPr>
  </w:style>
  <w:style w:type="paragraph" w:customStyle="1" w:styleId="ZsysdocumentgegevensNJI">
    <w:name w:val="Zsysdocumentgegevens NJI"/>
    <w:basedOn w:val="ZsysbasisNJI"/>
    <w:rsid w:val="003409AA"/>
    <w:rPr>
      <w:noProof/>
    </w:rPr>
  </w:style>
  <w:style w:type="paragraph" w:customStyle="1" w:styleId="ZsyseenpuntNJI">
    <w:name w:val="Zsyseenpunt NJI"/>
    <w:basedOn w:val="ZsysbasisNJI"/>
    <w:rsid w:val="00382169"/>
    <w:pPr>
      <w:spacing w:line="20" w:lineRule="exact"/>
    </w:pPr>
    <w:rPr>
      <w:sz w:val="2"/>
    </w:rPr>
  </w:style>
  <w:style w:type="paragraph" w:customStyle="1" w:styleId="DocumentgegevensdatumNJI">
    <w:name w:val="Documentgegevens datum NJI"/>
    <w:basedOn w:val="ZsysdocumentgegevensNJI"/>
    <w:rsid w:val="00E739E4"/>
    <w:pPr>
      <w:spacing w:line="280" w:lineRule="exact"/>
    </w:pPr>
    <w:rPr>
      <w:sz w:val="18"/>
    </w:rPr>
  </w:style>
  <w:style w:type="paragraph" w:customStyle="1" w:styleId="DocumentgegevensextraNJI">
    <w:name w:val="Documentgegevens extra NJI"/>
    <w:basedOn w:val="ZsysdocumentgegevensNJI"/>
    <w:rsid w:val="00382169"/>
  </w:style>
  <w:style w:type="paragraph" w:customStyle="1" w:styleId="DocumentgegevenskopjeNJI">
    <w:name w:val="Documentgegevens kopje NJI"/>
    <w:basedOn w:val="ZsysdocumentgegevensNJI"/>
    <w:rsid w:val="00382169"/>
  </w:style>
  <w:style w:type="paragraph" w:customStyle="1" w:styleId="DocumentgegevensonderwerpNJI">
    <w:name w:val="Documentgegevens onderwerp NJI"/>
    <w:basedOn w:val="ZsysdocumentgegevensNJI"/>
    <w:rsid w:val="00382169"/>
  </w:style>
  <w:style w:type="paragraph" w:customStyle="1" w:styleId="DocumentgegevensNJI">
    <w:name w:val="Documentgegevens NJI"/>
    <w:basedOn w:val="ZsysdocumentgegevensNJI"/>
    <w:rsid w:val="00382169"/>
  </w:style>
  <w:style w:type="paragraph" w:customStyle="1" w:styleId="PaginanummerNJI">
    <w:name w:val="Paginanummer NJI"/>
    <w:basedOn w:val="ZsysbasisNJI"/>
    <w:rsid w:val="004D3A36"/>
    <w:pPr>
      <w:spacing w:line="320" w:lineRule="exact"/>
      <w:jc w:val="right"/>
    </w:pPr>
    <w:rPr>
      <w:sz w:val="24"/>
      <w:szCs w:val="24"/>
    </w:rPr>
  </w:style>
  <w:style w:type="numbering" w:customStyle="1" w:styleId="LijstopsommingbolletjeNJI">
    <w:name w:val="Lijst opsomming bolletje NJI"/>
    <w:basedOn w:val="Geenlijst"/>
    <w:rsid w:val="006C6902"/>
    <w:pPr>
      <w:numPr>
        <w:numId w:val="7"/>
      </w:numPr>
    </w:pPr>
  </w:style>
  <w:style w:type="paragraph" w:customStyle="1" w:styleId="AfzendergegevenskopjeNJI">
    <w:name w:val="Afzendergegevens kopje NJI"/>
    <w:basedOn w:val="ZsysdocumentgegevensNJI"/>
    <w:next w:val="AfzendergegevensNJI"/>
    <w:rsid w:val="007E6E3B"/>
    <w:rPr>
      <w:b/>
    </w:rPr>
  </w:style>
  <w:style w:type="paragraph" w:customStyle="1" w:styleId="AfzendergegevensNJI">
    <w:name w:val="Afzendergegevens NJI"/>
    <w:basedOn w:val="ZsysbasisNJI"/>
    <w:rsid w:val="00E739E4"/>
    <w:pPr>
      <w:spacing w:line="280" w:lineRule="exact"/>
    </w:pPr>
    <w:rPr>
      <w:sz w:val="18"/>
    </w:rPr>
  </w:style>
  <w:style w:type="paragraph" w:customStyle="1" w:styleId="AlineavoorfotoNJI">
    <w:name w:val="Alinea voor foto NJI"/>
    <w:basedOn w:val="ZsysbasisNJI"/>
    <w:next w:val="BasistekstNJI"/>
    <w:rsid w:val="00B161EE"/>
    <w:pPr>
      <w:spacing w:line="200" w:lineRule="atLeast"/>
    </w:pPr>
  </w:style>
  <w:style w:type="paragraph" w:customStyle="1" w:styleId="TitelNJI">
    <w:name w:val="Titel NJI"/>
    <w:basedOn w:val="ZsysbasisNJI"/>
    <w:next w:val="SubtitelNJI"/>
    <w:rsid w:val="00925A4E"/>
    <w:pPr>
      <w:spacing w:after="160" w:line="900" w:lineRule="exact"/>
    </w:pPr>
    <w:rPr>
      <w:rFonts w:ascii="Open Sans Light" w:hAnsi="Open Sans Light"/>
      <w:color w:val="00728F" w:themeColor="accent1"/>
      <w:sz w:val="86"/>
      <w:szCs w:val="86"/>
    </w:rPr>
  </w:style>
  <w:style w:type="paragraph" w:customStyle="1" w:styleId="SubtitelNJI">
    <w:name w:val="Subtitel NJI"/>
    <w:basedOn w:val="ZsysbasisNJI"/>
    <w:autoRedefine/>
    <w:rsid w:val="00925A4E"/>
    <w:pPr>
      <w:spacing w:after="160" w:line="280" w:lineRule="exact"/>
    </w:pPr>
    <w:rPr>
      <w:color w:val="1DB5CE" w:themeColor="accent2"/>
      <w:sz w:val="28"/>
    </w:rPr>
  </w:style>
  <w:style w:type="table" w:customStyle="1" w:styleId="TabelNJI">
    <w:name w:val="Tabel NJI"/>
    <w:basedOn w:val="Standaardtabel"/>
    <w:rsid w:val="005007B8"/>
    <w:tblPr>
      <w:tblInd w:w="8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tblPr/>
      <w:tcPr>
        <w:vAlign w:val="top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</w:style>
  <w:style w:type="paragraph" w:customStyle="1" w:styleId="DisclaimerNJI">
    <w:name w:val="Disclaimer NJI"/>
    <w:basedOn w:val="ZsysbasisNJI"/>
    <w:rsid w:val="00EB268E"/>
    <w:pPr>
      <w:spacing w:before="40" w:line="220" w:lineRule="exact"/>
    </w:pPr>
    <w:rPr>
      <w:sz w:val="16"/>
    </w:rPr>
  </w:style>
  <w:style w:type="paragraph" w:customStyle="1" w:styleId="TabeltekstgecentreerdNJI">
    <w:name w:val="Tabeltekst gecentreerd NJI"/>
    <w:basedOn w:val="ZsysbasisNJI"/>
    <w:rsid w:val="00CA6A16"/>
    <w:pPr>
      <w:jc w:val="center"/>
    </w:pPr>
  </w:style>
  <w:style w:type="paragraph" w:customStyle="1" w:styleId="TabeltekstingesprongenNJI">
    <w:name w:val="Tabeltekst ingesprongen NJI"/>
    <w:basedOn w:val="ZsysbasisNJI"/>
    <w:rsid w:val="00CA6A16"/>
    <w:pPr>
      <w:ind w:left="850"/>
    </w:pPr>
  </w:style>
  <w:style w:type="paragraph" w:customStyle="1" w:styleId="TabeltekstrechtsNJI">
    <w:name w:val="Tabeltekst rechts NJI"/>
    <w:basedOn w:val="ZsysbasisNJI"/>
    <w:rsid w:val="00CA6A16"/>
    <w:pPr>
      <w:jc w:val="right"/>
    </w:pPr>
  </w:style>
  <w:style w:type="paragraph" w:customStyle="1" w:styleId="TabeltekstgecentreerdvetNJI">
    <w:name w:val="Tabeltekst gecentreerd vet NJI"/>
    <w:basedOn w:val="ZsysbasisNJI"/>
    <w:rsid w:val="00B71C7A"/>
    <w:pPr>
      <w:jc w:val="center"/>
    </w:pPr>
    <w:rPr>
      <w:b/>
    </w:rPr>
  </w:style>
  <w:style w:type="paragraph" w:customStyle="1" w:styleId="TabeltekstrechtsvetNJI">
    <w:name w:val="Tabeltekst rechts vet NJI"/>
    <w:basedOn w:val="ZsysbasisNJI"/>
    <w:rsid w:val="009D2301"/>
    <w:pPr>
      <w:jc w:val="right"/>
    </w:pPr>
    <w:rPr>
      <w:b/>
    </w:rPr>
  </w:style>
  <w:style w:type="numbering" w:customStyle="1" w:styleId="KopnummeringNJI">
    <w:name w:val="Kopnummering NJI"/>
    <w:rsid w:val="00426D79"/>
    <w:pPr>
      <w:numPr>
        <w:numId w:val="8"/>
      </w:numPr>
    </w:pPr>
  </w:style>
  <w:style w:type="paragraph" w:customStyle="1" w:styleId="OndertekeningNJI">
    <w:name w:val="Ondertekening NJI"/>
    <w:basedOn w:val="ZsysbasisNJI"/>
    <w:rsid w:val="00E74066"/>
    <w:pPr>
      <w:tabs>
        <w:tab w:val="right" w:leader="dot" w:pos="5103"/>
      </w:tabs>
    </w:pPr>
  </w:style>
  <w:style w:type="character" w:customStyle="1" w:styleId="ZsysbasisNJIChar">
    <w:name w:val="Zsysbasis NJI Char"/>
    <w:basedOn w:val="Standaardalinea-lettertype"/>
    <w:link w:val="ZsysbasisNJI"/>
    <w:rsid w:val="006A316B"/>
    <w:rPr>
      <w:rFonts w:ascii="Open Sans" w:hAnsi="Open Sans" w:cs="Maiandra GD"/>
      <w:szCs w:val="18"/>
    </w:rPr>
  </w:style>
  <w:style w:type="character" w:customStyle="1" w:styleId="BasistekstNJIChar">
    <w:name w:val="Basistekst NJI Char"/>
    <w:basedOn w:val="ZsysbasisNJIChar"/>
    <w:link w:val="BasistekstNJI"/>
    <w:rsid w:val="006A316B"/>
    <w:rPr>
      <w:rFonts w:ascii="Open Sans" w:hAnsi="Open Sans" w:cs="Maiandra GD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9D340E"/>
    <w:rPr>
      <w:color w:val="808080"/>
    </w:rPr>
  </w:style>
  <w:style w:type="paragraph" w:customStyle="1" w:styleId="Kop1zonderwitruimteNJI">
    <w:name w:val="Kop 1 zonder witruimte NJI"/>
    <w:basedOn w:val="Kop1"/>
    <w:rsid w:val="00B93A89"/>
    <w:pPr>
      <w:numPr>
        <w:numId w:val="10"/>
      </w:numPr>
      <w:spacing w:before="0"/>
    </w:pPr>
  </w:style>
  <w:style w:type="paragraph" w:customStyle="1" w:styleId="RondaankruisvakjeNJI">
    <w:name w:val="Rond aankruisvakje NJI"/>
    <w:basedOn w:val="ZsysbasisNJI"/>
    <w:link w:val="RondaankruisvakjeNJIChar"/>
    <w:rsid w:val="00C0444D"/>
    <w:pPr>
      <w:numPr>
        <w:numId w:val="9"/>
      </w:numPr>
    </w:pPr>
  </w:style>
  <w:style w:type="character" w:customStyle="1" w:styleId="RondaankruisvakjeNJIChar">
    <w:name w:val="Rond aankruisvakje NJI Char"/>
    <w:basedOn w:val="BasistekstNJIChar"/>
    <w:link w:val="RondaankruisvakjeNJI"/>
    <w:rsid w:val="00C0444D"/>
    <w:rPr>
      <w:rFonts w:ascii="Open Sans" w:hAnsi="Open Sans" w:cs="Maiandra GD"/>
      <w:szCs w:val="18"/>
    </w:rPr>
  </w:style>
  <w:style w:type="paragraph" w:customStyle="1" w:styleId="DocumentnaamgrootNJI">
    <w:name w:val="Documentnaam groot NJI"/>
    <w:basedOn w:val="ZsysbasisNJI"/>
    <w:rsid w:val="008806E2"/>
    <w:pPr>
      <w:spacing w:line="680" w:lineRule="exact"/>
    </w:pPr>
    <w:rPr>
      <w:rFonts w:ascii="Arial" w:hAnsi="Arial"/>
      <w:b/>
      <w:color w:val="FFFFFF"/>
      <w:sz w:val="60"/>
    </w:rPr>
  </w:style>
  <w:style w:type="paragraph" w:customStyle="1" w:styleId="DocumentnaamkleinNJI">
    <w:name w:val="Documentnaam klein NJI"/>
    <w:basedOn w:val="ZsysbasisNJI"/>
    <w:rsid w:val="00901055"/>
    <w:pPr>
      <w:spacing w:before="240" w:line="440" w:lineRule="exact"/>
    </w:pPr>
    <w:rPr>
      <w:rFonts w:asciiTheme="minorHAnsi" w:hAnsiTheme="minorHAnsi"/>
      <w:b/>
      <w:color w:val="FFFFFF"/>
      <w:sz w:val="36"/>
    </w:rPr>
  </w:style>
  <w:style w:type="character" w:customStyle="1" w:styleId="KoptekstChar">
    <w:name w:val="Koptekst Char"/>
    <w:basedOn w:val="Standaardalinea-lettertype"/>
    <w:link w:val="Koptekst"/>
    <w:rsid w:val="000B1F09"/>
    <w:rPr>
      <w:rFonts w:ascii="Georgia" w:hAnsi="Georgia" w:cs="Maiandra GD"/>
      <w:szCs w:val="18"/>
    </w:rPr>
  </w:style>
  <w:style w:type="paragraph" w:customStyle="1" w:styleId="Stijl1">
    <w:name w:val="Stijl1"/>
    <w:basedOn w:val="BasistekstNJI"/>
    <w:link w:val="Stijl1Char"/>
    <w:rsid w:val="00550513"/>
    <w:pPr>
      <w:framePr w:hSpace="141" w:wrap="around" w:vAnchor="text" w:hAnchor="page" w:x="2068" w:y="-1724"/>
    </w:pPr>
  </w:style>
  <w:style w:type="character" w:customStyle="1" w:styleId="Stijl1Char">
    <w:name w:val="Stijl1 Char"/>
    <w:basedOn w:val="BasistekstNJIChar"/>
    <w:link w:val="Stijl1"/>
    <w:rsid w:val="00550513"/>
    <w:rPr>
      <w:rFonts w:ascii="Open Sans" w:hAnsi="Open Sans" w:cs="Maiandra GD"/>
      <w:szCs w:val="18"/>
    </w:rPr>
  </w:style>
  <w:style w:type="paragraph" w:styleId="Revisie">
    <w:name w:val="Revision"/>
    <w:hidden/>
    <w:uiPriority w:val="99"/>
    <w:semiHidden/>
    <w:rsid w:val="000676BB"/>
    <w:rPr>
      <w:rFonts w:ascii="Georgia" w:hAnsi="Georgia" w:cs="Maiandra GD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A237B8"/>
    <w:rPr>
      <w:rFonts w:ascii="Open Sans" w:hAnsi="Open Sans" w:cs="Maiandra GD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F31036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556B" w:themeColor="accent1" w:themeShade="BF"/>
      <w:sz w:val="32"/>
    </w:rPr>
  </w:style>
  <w:style w:type="paragraph" w:styleId="Lijstalinea">
    <w:name w:val="List Paragraph"/>
    <w:basedOn w:val="Standaard"/>
    <w:uiPriority w:val="34"/>
    <w:rsid w:val="00D578B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379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NJI">
      <a:dk1>
        <a:srgbClr val="003442"/>
      </a:dk1>
      <a:lt1>
        <a:srgbClr val="FFFFFF"/>
      </a:lt1>
      <a:dk2>
        <a:srgbClr val="003442"/>
      </a:dk2>
      <a:lt2>
        <a:srgbClr val="A9A8A8"/>
      </a:lt2>
      <a:accent1>
        <a:srgbClr val="00728F"/>
      </a:accent1>
      <a:accent2>
        <a:srgbClr val="1DB5CE"/>
      </a:accent2>
      <a:accent3>
        <a:srgbClr val="D5D224"/>
      </a:accent3>
      <a:accent4>
        <a:srgbClr val="2A951C"/>
      </a:accent4>
      <a:accent5>
        <a:srgbClr val="F02D00"/>
      </a:accent5>
      <a:accent6>
        <a:srgbClr val="CCCCCC"/>
      </a:accent6>
      <a:hlink>
        <a:srgbClr val="00859F"/>
      </a:hlink>
      <a:folHlink>
        <a:srgbClr val="00859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7C22C462F1B43A546213FAB6AA71C" ma:contentTypeVersion="2" ma:contentTypeDescription="Een nieuw document maken." ma:contentTypeScope="" ma:versionID="36b16abf360cf6d489c800e13d8348fc">
  <xsd:schema xmlns:xsd="http://www.w3.org/2001/XMLSchema" xmlns:xs="http://www.w3.org/2001/XMLSchema" xmlns:p="http://schemas.microsoft.com/office/2006/metadata/properties" xmlns:ns2="cbadabbe-e43d-45cf-a6f4-62ee119a1e63" targetNamespace="http://schemas.microsoft.com/office/2006/metadata/properties" ma:root="true" ma:fieldsID="03c80cadb3d86d2921802392157cb8df" ns2:_="">
    <xsd:import namespace="cbadabbe-e43d-45cf-a6f4-62ee119a1e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dabbe-e43d-45cf-a6f4-62ee119a1e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adabbe-e43d-45cf-a6f4-62ee119a1e63">273SDMFPVSQH-1395919094-6967</_dlc_DocId>
    <_dlc_DocIdUrl xmlns="cbadabbe-e43d-45cf-a6f4-62ee119a1e63">
      <Url>https://samenwerken.nji.nl/project/3092/_layouts/15/DocIdRedir.aspx?ID=273SDMFPVSQH-1395919094-6967</Url>
      <Description>273SDMFPVSQH-1395919094-6967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75985-2DF9-4561-9A0A-CAF4AB9369C8}"/>
</file>

<file path=customXml/itemProps2.xml><?xml version="1.0" encoding="utf-8"?>
<ds:datastoreItem xmlns:ds="http://schemas.openxmlformats.org/officeDocument/2006/customXml" ds:itemID="{3A0741BE-0155-4A51-8273-A500CEDB9FD7}"/>
</file>

<file path=customXml/itemProps3.xml><?xml version="1.0" encoding="utf-8"?>
<ds:datastoreItem xmlns:ds="http://schemas.openxmlformats.org/officeDocument/2006/customXml" ds:itemID="{66D52E83-98B7-43C0-B374-3A6CFE2389F0}"/>
</file>

<file path=customXml/itemProps4.xml><?xml version="1.0" encoding="utf-8"?>
<ds:datastoreItem xmlns:ds="http://schemas.openxmlformats.org/officeDocument/2006/customXml" ds:itemID="{05A3EBE5-A02C-4CCC-8230-F9E46D1AB1D8}"/>
</file>

<file path=customXml/itemProps5.xml><?xml version="1.0" encoding="utf-8"?>
<ds:datastoreItem xmlns:ds="http://schemas.openxmlformats.org/officeDocument/2006/customXml" ds:itemID="{336DC2BE-4C33-4C6C-9A5F-3FC9FB4D3058}"/>
</file>

<file path=docProps/app.xml><?xml version="1.0" encoding="utf-8"?>
<Properties xmlns="http://schemas.openxmlformats.org/officeDocument/2006/extended-properties" xmlns:vt="http://schemas.openxmlformats.org/officeDocument/2006/docPropsVTypes">
  <Template>BF297A2B.dotm</Template>
  <TotalTime>0</TotalTime>
  <Pages>7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Spoelstra, Jolanda</dc:creator>
  <cp:keywords/>
  <dc:description/>
  <cp:lastModifiedBy>Spoelstra, Jolanda</cp:lastModifiedBy>
  <cp:revision>2</cp:revision>
  <cp:lastPrinted>2016-07-01T08:53:00Z</cp:lastPrinted>
  <dcterms:created xsi:type="dcterms:W3CDTF">2019-09-25T07:36:00Z</dcterms:created>
  <dcterms:modified xsi:type="dcterms:W3CDTF">2019-09-25T07:36:00Z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0x010100C1C7C22C462F1B43A546213FAB6AA71C</vt:lpwstr>
  </property>
  <property fmtid="{D5CDD505-2E9C-101B-9397-08002B2CF9AE}" pid="3" name="_dlc_DocIdItemGuid">
    <vt:lpwstr>d357c068-376e-4462-8c93-cc52003bb380</vt:lpwstr>
  </property>
</Properties>
</file>